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8A" w:rsidRDefault="00FD218A">
      <w:pPr>
        <w:autoSpaceDE w:val="0"/>
        <w:autoSpaceDN w:val="0"/>
        <w:spacing w:after="78" w:line="220" w:lineRule="exact"/>
      </w:pPr>
    </w:p>
    <w:p w:rsidR="0080457E" w:rsidRPr="00155EAF" w:rsidRDefault="003572C1" w:rsidP="00134851">
      <w:pPr>
        <w:autoSpaceDE w:val="0"/>
        <w:autoSpaceDN w:val="0"/>
        <w:spacing w:after="0" w:line="230" w:lineRule="auto"/>
        <w:jc w:val="both"/>
        <w:rPr>
          <w:rFonts w:ascii="Times New Roman" w:eastAsia="Times New Roman" w:hAnsi="Times New Roman" w:cs="Times New Roman"/>
          <w:b/>
          <w:color w:val="000000"/>
          <w:sz w:val="24"/>
          <w:lang w:val="ru-RU"/>
        </w:rPr>
      </w:pPr>
      <w:r>
        <w:rPr>
          <w:rFonts w:ascii="Times New Roman" w:eastAsia="Times New Roman" w:hAnsi="Times New Roman" w:cs="Times New Roman"/>
          <w:b/>
          <w:noProof/>
          <w:color w:val="000000"/>
          <w:sz w:val="24"/>
          <w:lang w:val="ru-RU" w:eastAsia="ru-RU"/>
        </w:rPr>
        <w:drawing>
          <wp:inline distT="0" distB="0" distL="0" distR="0">
            <wp:extent cx="6715125" cy="9239250"/>
            <wp:effectExtent l="19050" t="0" r="9525" b="0"/>
            <wp:docPr id="1" name="Рисунок 1" descr="C:\Users\user\Downloads\WhatsApp Image 2022-12-19 at 08.56.5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12-19 at 08.56.59 (1).jpeg"/>
                    <pic:cNvPicPr>
                      <a:picLocks noChangeAspect="1" noChangeArrowheads="1"/>
                    </pic:cNvPicPr>
                  </pic:nvPicPr>
                  <pic:blipFill>
                    <a:blip r:embed="rId6"/>
                    <a:srcRect/>
                    <a:stretch>
                      <a:fillRect/>
                    </a:stretch>
                  </pic:blipFill>
                  <pic:spPr bwMode="auto">
                    <a:xfrm>
                      <a:off x="0" y="0"/>
                      <a:ext cx="6715125" cy="9239250"/>
                    </a:xfrm>
                    <a:prstGeom prst="rect">
                      <a:avLst/>
                    </a:prstGeom>
                    <a:noFill/>
                    <a:ln w="9525">
                      <a:noFill/>
                      <a:miter lim="800000"/>
                      <a:headEnd/>
                      <a:tailEnd/>
                    </a:ln>
                  </pic:spPr>
                </pic:pic>
              </a:graphicData>
            </a:graphic>
          </wp:inline>
        </w:drawing>
      </w:r>
    </w:p>
    <w:p w:rsidR="0080457E" w:rsidRPr="00155EAF" w:rsidRDefault="0080457E" w:rsidP="00134851">
      <w:pPr>
        <w:autoSpaceDE w:val="0"/>
        <w:autoSpaceDN w:val="0"/>
        <w:spacing w:after="0" w:line="230" w:lineRule="auto"/>
        <w:jc w:val="both"/>
        <w:rPr>
          <w:rFonts w:ascii="Times New Roman" w:eastAsia="Times New Roman" w:hAnsi="Times New Roman" w:cs="Times New Roman"/>
          <w:b/>
          <w:color w:val="000000"/>
          <w:sz w:val="24"/>
          <w:lang w:val="ru-RU"/>
        </w:rPr>
      </w:pPr>
    </w:p>
    <w:p w:rsidR="003572C1" w:rsidRDefault="003572C1" w:rsidP="00134851">
      <w:pPr>
        <w:autoSpaceDE w:val="0"/>
        <w:autoSpaceDN w:val="0"/>
        <w:spacing w:after="0" w:line="230" w:lineRule="auto"/>
        <w:jc w:val="both"/>
        <w:rPr>
          <w:rFonts w:ascii="Times New Roman" w:eastAsia="Times New Roman" w:hAnsi="Times New Roman" w:cs="Times New Roman"/>
          <w:b/>
          <w:color w:val="000000"/>
          <w:sz w:val="24"/>
          <w:lang w:val="ru-RU"/>
        </w:rPr>
      </w:pPr>
    </w:p>
    <w:p w:rsidR="003572C1" w:rsidRDefault="003572C1" w:rsidP="00134851">
      <w:pPr>
        <w:autoSpaceDE w:val="0"/>
        <w:autoSpaceDN w:val="0"/>
        <w:spacing w:after="0" w:line="230" w:lineRule="auto"/>
        <w:jc w:val="both"/>
        <w:rPr>
          <w:rFonts w:ascii="Times New Roman" w:eastAsia="Times New Roman" w:hAnsi="Times New Roman" w:cs="Times New Roman"/>
          <w:b/>
          <w:color w:val="000000"/>
          <w:sz w:val="24"/>
          <w:lang w:val="ru-RU"/>
        </w:rPr>
      </w:pPr>
    </w:p>
    <w:p w:rsidR="003572C1" w:rsidRDefault="003572C1" w:rsidP="00134851">
      <w:pPr>
        <w:autoSpaceDE w:val="0"/>
        <w:autoSpaceDN w:val="0"/>
        <w:spacing w:after="0" w:line="230" w:lineRule="auto"/>
        <w:jc w:val="both"/>
        <w:rPr>
          <w:rFonts w:ascii="Times New Roman" w:eastAsia="Times New Roman" w:hAnsi="Times New Roman" w:cs="Times New Roman"/>
          <w:b/>
          <w:color w:val="000000"/>
          <w:sz w:val="24"/>
          <w:lang w:val="ru-RU"/>
        </w:rPr>
      </w:pPr>
    </w:p>
    <w:p w:rsidR="003572C1" w:rsidRDefault="003572C1" w:rsidP="00134851">
      <w:pPr>
        <w:autoSpaceDE w:val="0"/>
        <w:autoSpaceDN w:val="0"/>
        <w:spacing w:after="0" w:line="230" w:lineRule="auto"/>
        <w:jc w:val="both"/>
        <w:rPr>
          <w:rFonts w:ascii="Times New Roman" w:eastAsia="Times New Roman" w:hAnsi="Times New Roman" w:cs="Times New Roman"/>
          <w:b/>
          <w:color w:val="000000"/>
          <w:sz w:val="24"/>
          <w:lang w:val="ru-RU"/>
        </w:rPr>
      </w:pPr>
    </w:p>
    <w:p w:rsidR="003572C1" w:rsidRDefault="003572C1" w:rsidP="00134851">
      <w:pPr>
        <w:autoSpaceDE w:val="0"/>
        <w:autoSpaceDN w:val="0"/>
        <w:spacing w:after="0" w:line="230" w:lineRule="auto"/>
        <w:jc w:val="both"/>
        <w:rPr>
          <w:rFonts w:ascii="Times New Roman" w:eastAsia="Times New Roman" w:hAnsi="Times New Roman" w:cs="Times New Roman"/>
          <w:b/>
          <w:color w:val="000000"/>
          <w:sz w:val="24"/>
          <w:lang w:val="ru-RU"/>
        </w:rPr>
      </w:pPr>
    </w:p>
    <w:p w:rsidR="003572C1" w:rsidRDefault="003572C1" w:rsidP="00134851">
      <w:pPr>
        <w:autoSpaceDE w:val="0"/>
        <w:autoSpaceDN w:val="0"/>
        <w:spacing w:after="0" w:line="230" w:lineRule="auto"/>
        <w:jc w:val="both"/>
        <w:rPr>
          <w:rFonts w:ascii="Times New Roman" w:eastAsia="Times New Roman" w:hAnsi="Times New Roman" w:cs="Times New Roman"/>
          <w:b/>
          <w:color w:val="000000"/>
          <w:sz w:val="24"/>
          <w:lang w:val="ru-RU"/>
        </w:rPr>
      </w:pPr>
    </w:p>
    <w:p w:rsidR="00FD218A" w:rsidRPr="00155EAF" w:rsidRDefault="002D0CA0" w:rsidP="00134851">
      <w:pPr>
        <w:autoSpaceDE w:val="0"/>
        <w:autoSpaceDN w:val="0"/>
        <w:spacing w:after="0" w:line="230" w:lineRule="auto"/>
        <w:jc w:val="both"/>
        <w:rPr>
          <w:rFonts w:ascii="Times New Roman" w:hAnsi="Times New Roman" w:cs="Times New Roman"/>
          <w:lang w:val="ru-RU"/>
        </w:rPr>
      </w:pPr>
      <w:r w:rsidRPr="00155EAF">
        <w:rPr>
          <w:rFonts w:ascii="Times New Roman" w:eastAsia="Times New Roman" w:hAnsi="Times New Roman" w:cs="Times New Roman"/>
          <w:b/>
          <w:color w:val="000000"/>
          <w:sz w:val="24"/>
          <w:lang w:val="ru-RU"/>
        </w:rPr>
        <w:t>ПОЯСНИТЕЛЬНАЯ ЗАПИСКА</w:t>
      </w:r>
    </w:p>
    <w:p w:rsidR="00FD218A" w:rsidRPr="00155EAF" w:rsidRDefault="002D0CA0" w:rsidP="00134851">
      <w:pPr>
        <w:autoSpaceDE w:val="0"/>
        <w:autoSpaceDN w:val="0"/>
        <w:spacing w:before="346" w:after="0" w:line="286" w:lineRule="auto"/>
        <w:ind w:firstLine="18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155EAF">
        <w:rPr>
          <w:rFonts w:ascii="Times New Roman" w:eastAsia="Times New Roman" w:hAnsi="Times New Roman" w:cs="Times New Roman"/>
          <w:color w:val="000000"/>
          <w:sz w:val="24"/>
          <w:lang w:val="ru-RU"/>
        </w:rPr>
        <w:t>Минпросвещения</w:t>
      </w:r>
      <w:proofErr w:type="spellEnd"/>
      <w:r w:rsidRPr="00155EAF">
        <w:rPr>
          <w:rFonts w:ascii="Times New Roman" w:eastAsia="Times New Roman" w:hAnsi="Times New Roman" w:cs="Times New Roman"/>
          <w:color w:val="000000"/>
          <w:sz w:val="24"/>
          <w:lang w:val="ru-RU"/>
        </w:rPr>
        <w:t xml:space="preserve"> России от 31.05.2021 г.   № 287, зарегистрирован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D218A" w:rsidRPr="00155EAF" w:rsidRDefault="002D0CA0" w:rsidP="00134851">
      <w:pPr>
        <w:autoSpaceDE w:val="0"/>
        <w:autoSpaceDN w:val="0"/>
        <w:spacing w:before="264" w:after="0" w:line="230" w:lineRule="auto"/>
        <w:jc w:val="both"/>
        <w:rPr>
          <w:rFonts w:ascii="Times New Roman" w:hAnsi="Times New Roman" w:cs="Times New Roman"/>
          <w:lang w:val="ru-RU"/>
        </w:rPr>
      </w:pPr>
      <w:r w:rsidRPr="00155EAF">
        <w:rPr>
          <w:rFonts w:ascii="Times New Roman" w:eastAsia="Times New Roman" w:hAnsi="Times New Roman" w:cs="Times New Roman"/>
          <w:b/>
          <w:color w:val="000000"/>
          <w:sz w:val="24"/>
          <w:lang w:val="ru-RU"/>
        </w:rPr>
        <w:t>ОБЩАЯ ХАРАКТЕРИСТИКА УЧЕБНОГО ПРЕДМЕТА «ЛИТЕРАТУРА»</w:t>
      </w:r>
    </w:p>
    <w:p w:rsidR="00FD218A" w:rsidRPr="00155EAF" w:rsidRDefault="002D0CA0" w:rsidP="00134851">
      <w:pPr>
        <w:autoSpaceDE w:val="0"/>
        <w:autoSpaceDN w:val="0"/>
        <w:spacing w:before="168" w:after="0"/>
        <w:ind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FD218A" w:rsidRPr="00155EAF" w:rsidRDefault="002D0CA0" w:rsidP="00134851">
      <w:pPr>
        <w:autoSpaceDE w:val="0"/>
        <w:autoSpaceDN w:val="0"/>
        <w:spacing w:before="70" w:after="0" w:line="281" w:lineRule="auto"/>
        <w:ind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D218A" w:rsidRPr="00155EAF" w:rsidRDefault="002D0CA0" w:rsidP="00134851">
      <w:pPr>
        <w:autoSpaceDE w:val="0"/>
        <w:autoSpaceDN w:val="0"/>
        <w:spacing w:before="70" w:after="0" w:line="271" w:lineRule="auto"/>
        <w:ind w:right="14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FD218A" w:rsidRPr="00155EAF" w:rsidRDefault="002D0CA0" w:rsidP="00134851">
      <w:pPr>
        <w:autoSpaceDE w:val="0"/>
        <w:autoSpaceDN w:val="0"/>
        <w:spacing w:before="70" w:after="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D218A" w:rsidRPr="00155EAF" w:rsidRDefault="002D0CA0" w:rsidP="00134851">
      <w:pPr>
        <w:autoSpaceDE w:val="0"/>
        <w:autoSpaceDN w:val="0"/>
        <w:spacing w:before="70" w:after="0" w:line="281" w:lineRule="auto"/>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155EAF">
        <w:rPr>
          <w:rFonts w:ascii="Times New Roman" w:eastAsia="Times New Roman" w:hAnsi="Times New Roman" w:cs="Times New Roman"/>
          <w:color w:val="000000"/>
          <w:sz w:val="24"/>
          <w:lang w:val="ru-RU"/>
        </w:rPr>
        <w:t>межпредметных</w:t>
      </w:r>
      <w:proofErr w:type="spellEnd"/>
      <w:r w:rsidRPr="00155EAF">
        <w:rPr>
          <w:rFonts w:ascii="Times New Roman" w:eastAsia="Times New Roman" w:hAnsi="Times New Roman" w:cs="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D218A" w:rsidRPr="00155EAF" w:rsidRDefault="002D0CA0" w:rsidP="00134851">
      <w:pPr>
        <w:autoSpaceDE w:val="0"/>
        <w:autoSpaceDN w:val="0"/>
        <w:spacing w:before="72" w:after="0" w:line="281" w:lineRule="auto"/>
        <w:ind w:right="14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 xml:space="preserve">планируемых результатов обучения. </w:t>
      </w:r>
    </w:p>
    <w:p w:rsidR="00FD218A" w:rsidRPr="00155EAF" w:rsidRDefault="002D0CA0" w:rsidP="00134851">
      <w:pPr>
        <w:autoSpaceDE w:val="0"/>
        <w:autoSpaceDN w:val="0"/>
        <w:spacing w:before="262" w:after="0" w:line="230" w:lineRule="auto"/>
        <w:jc w:val="both"/>
        <w:rPr>
          <w:rFonts w:ascii="Times New Roman" w:hAnsi="Times New Roman" w:cs="Times New Roman"/>
          <w:lang w:val="ru-RU"/>
        </w:rPr>
      </w:pPr>
      <w:r w:rsidRPr="00155EAF">
        <w:rPr>
          <w:rFonts w:ascii="Times New Roman" w:eastAsia="Times New Roman" w:hAnsi="Times New Roman" w:cs="Times New Roman"/>
          <w:b/>
          <w:color w:val="000000"/>
          <w:sz w:val="24"/>
          <w:lang w:val="ru-RU"/>
        </w:rPr>
        <w:t>ЦЕЛИ ИЗУЧЕНИЯ УЧЕБНОГО ПРЕДМЕТА «ЛИТЕРАТУРА»</w:t>
      </w:r>
    </w:p>
    <w:p w:rsidR="00FD218A" w:rsidRPr="00155EAF" w:rsidRDefault="002D0CA0" w:rsidP="00134851">
      <w:pPr>
        <w:autoSpaceDE w:val="0"/>
        <w:autoSpaceDN w:val="0"/>
        <w:spacing w:before="166" w:after="0" w:line="283" w:lineRule="auto"/>
        <w:ind w:right="14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D218A" w:rsidRPr="00155EAF" w:rsidRDefault="00FD218A" w:rsidP="00134851">
      <w:pPr>
        <w:jc w:val="both"/>
        <w:rPr>
          <w:rFonts w:ascii="Times New Roman" w:hAnsi="Times New Roman" w:cs="Times New Roman"/>
          <w:lang w:val="ru-RU"/>
        </w:rPr>
        <w:sectPr w:rsidR="00FD218A" w:rsidRPr="00155EAF" w:rsidSect="00D24907">
          <w:pgSz w:w="11900" w:h="16840"/>
          <w:pgMar w:top="298" w:right="650" w:bottom="338" w:left="666" w:header="720" w:footer="720" w:gutter="0"/>
          <w:cols w:space="720" w:equalWidth="0">
            <w:col w:w="10584" w:space="0"/>
          </w:cols>
          <w:docGrid w:linePitch="360"/>
        </w:sectPr>
      </w:pPr>
    </w:p>
    <w:p w:rsidR="00FD218A" w:rsidRPr="00155EAF" w:rsidRDefault="00FD218A" w:rsidP="00134851">
      <w:pPr>
        <w:autoSpaceDE w:val="0"/>
        <w:autoSpaceDN w:val="0"/>
        <w:spacing w:after="78" w:line="220" w:lineRule="exact"/>
        <w:jc w:val="both"/>
        <w:rPr>
          <w:rFonts w:ascii="Times New Roman" w:hAnsi="Times New Roman" w:cs="Times New Roman"/>
          <w:lang w:val="ru-RU"/>
        </w:rPr>
      </w:pPr>
    </w:p>
    <w:p w:rsidR="00FD218A" w:rsidRPr="00155EAF" w:rsidRDefault="002D0CA0" w:rsidP="00134851">
      <w:pPr>
        <w:autoSpaceDE w:val="0"/>
        <w:autoSpaceDN w:val="0"/>
        <w:spacing w:after="0" w:line="286" w:lineRule="auto"/>
        <w:ind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D218A" w:rsidRPr="00155EAF" w:rsidRDefault="002D0CA0" w:rsidP="00134851">
      <w:pPr>
        <w:autoSpaceDE w:val="0"/>
        <w:autoSpaceDN w:val="0"/>
        <w:spacing w:before="72" w:after="0" w:line="283" w:lineRule="auto"/>
        <w:ind w:firstLine="18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D218A" w:rsidRPr="00155EAF" w:rsidRDefault="002D0CA0" w:rsidP="00134851">
      <w:pPr>
        <w:autoSpaceDE w:val="0"/>
        <w:autoSpaceDN w:val="0"/>
        <w:spacing w:before="70" w:after="0" w:line="288" w:lineRule="auto"/>
        <w:ind w:firstLine="18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 xml:space="preserve">критической оценки. </w:t>
      </w:r>
    </w:p>
    <w:p w:rsidR="00FD218A" w:rsidRPr="00155EAF" w:rsidRDefault="002D0CA0" w:rsidP="00134851">
      <w:pPr>
        <w:autoSpaceDE w:val="0"/>
        <w:autoSpaceDN w:val="0"/>
        <w:spacing w:before="72" w:after="0" w:line="283" w:lineRule="auto"/>
        <w:ind w:firstLine="18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D218A" w:rsidRPr="00155EAF" w:rsidRDefault="002D0CA0" w:rsidP="00134851">
      <w:pPr>
        <w:autoSpaceDE w:val="0"/>
        <w:autoSpaceDN w:val="0"/>
        <w:spacing w:before="262" w:after="0" w:line="230" w:lineRule="auto"/>
        <w:rPr>
          <w:rFonts w:ascii="Times New Roman" w:hAnsi="Times New Roman" w:cs="Times New Roman"/>
          <w:lang w:val="ru-RU"/>
        </w:rPr>
      </w:pPr>
      <w:r w:rsidRPr="00155EAF">
        <w:rPr>
          <w:rFonts w:ascii="Times New Roman" w:eastAsia="Times New Roman" w:hAnsi="Times New Roman" w:cs="Times New Roman"/>
          <w:b/>
          <w:color w:val="000000"/>
          <w:sz w:val="24"/>
          <w:lang w:val="ru-RU"/>
        </w:rPr>
        <w:t>МЕСТО УЧЕБНОГО ПРЕДМЕТА «ЛИТЕРАТУРА» В УЧЕБНОМ ПЛАНЕ</w:t>
      </w:r>
    </w:p>
    <w:p w:rsidR="00FD218A" w:rsidRPr="00155EAF" w:rsidRDefault="002D0CA0" w:rsidP="00134851">
      <w:pPr>
        <w:autoSpaceDE w:val="0"/>
        <w:autoSpaceDN w:val="0"/>
        <w:spacing w:before="166" w:after="0" w:line="271" w:lineRule="auto"/>
        <w:ind w:right="576"/>
        <w:rPr>
          <w:rFonts w:ascii="Times New Roman" w:hAnsi="Times New Roman" w:cs="Times New Roman"/>
          <w:lang w:val="ru-RU"/>
        </w:rPr>
      </w:pPr>
      <w:r w:rsidRPr="00155EAF">
        <w:rPr>
          <w:rFonts w:ascii="Times New Roman" w:eastAsia="Times New Roman" w:hAnsi="Times New Roman" w:cs="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proofErr w:type="gramStart"/>
      <w:r w:rsidRPr="00155EAF">
        <w:rPr>
          <w:rFonts w:ascii="Times New Roman" w:eastAsia="Times New Roman" w:hAnsi="Times New Roman" w:cs="Times New Roman"/>
          <w:color w:val="000000"/>
          <w:sz w:val="24"/>
          <w:lang w:val="ru-RU"/>
        </w:rPr>
        <w:t>«Л</w:t>
      </w:r>
      <w:proofErr w:type="gramEnd"/>
      <w:r w:rsidRPr="00155EAF">
        <w:rPr>
          <w:rFonts w:ascii="Times New Roman" w:eastAsia="Times New Roman" w:hAnsi="Times New Roman" w:cs="Times New Roman"/>
          <w:color w:val="000000"/>
          <w:sz w:val="24"/>
          <w:lang w:val="ru-RU"/>
        </w:rPr>
        <w:t xml:space="preserve">итературное чтение». </w:t>
      </w:r>
    </w:p>
    <w:p w:rsidR="00FD218A" w:rsidRPr="00155EAF" w:rsidRDefault="002D0CA0" w:rsidP="00134851">
      <w:pPr>
        <w:autoSpaceDE w:val="0"/>
        <w:autoSpaceDN w:val="0"/>
        <w:spacing w:before="70" w:after="0" w:line="230" w:lineRule="auto"/>
        <w:rPr>
          <w:rFonts w:ascii="Times New Roman" w:hAnsi="Times New Roman" w:cs="Times New Roman"/>
          <w:lang w:val="ru-RU"/>
        </w:rPr>
        <w:sectPr w:rsidR="00FD218A" w:rsidRPr="00155EAF" w:rsidSect="00D24907">
          <w:pgSz w:w="11900" w:h="16840"/>
          <w:pgMar w:top="298" w:right="690" w:bottom="452" w:left="666" w:header="720" w:footer="720" w:gutter="0"/>
          <w:cols w:space="720" w:equalWidth="0">
            <w:col w:w="10544" w:space="0"/>
          </w:cols>
          <w:docGrid w:linePitch="360"/>
        </w:sectPr>
      </w:pPr>
      <w:r w:rsidRPr="00155EAF">
        <w:rPr>
          <w:rFonts w:ascii="Times New Roman" w:eastAsia="Times New Roman" w:hAnsi="Times New Roman" w:cs="Times New Roman"/>
          <w:color w:val="000000"/>
          <w:sz w:val="24"/>
          <w:lang w:val="ru-RU"/>
        </w:rPr>
        <w:t>В 5 классе на изучение предмета отводится 3 часа в неделю, суммарно изучение литературы в 5</w:t>
      </w:r>
    </w:p>
    <w:p w:rsidR="00FD218A" w:rsidRPr="00155EAF" w:rsidRDefault="002D0CA0" w:rsidP="00134851">
      <w:pPr>
        <w:autoSpaceDE w:val="0"/>
        <w:autoSpaceDN w:val="0"/>
        <w:spacing w:after="0" w:line="230" w:lineRule="auto"/>
        <w:rPr>
          <w:rFonts w:ascii="Times New Roman" w:hAnsi="Times New Roman" w:cs="Times New Roman"/>
          <w:lang w:val="ru-RU"/>
        </w:rPr>
      </w:pPr>
      <w:r w:rsidRPr="00155EAF">
        <w:rPr>
          <w:rFonts w:ascii="Times New Roman" w:eastAsia="Times New Roman" w:hAnsi="Times New Roman" w:cs="Times New Roman"/>
          <w:color w:val="000000"/>
          <w:sz w:val="24"/>
          <w:lang w:val="ru-RU"/>
        </w:rPr>
        <w:lastRenderedPageBreak/>
        <w:t xml:space="preserve">классе по программе основного общего образования рассчитано на 102 часа. </w:t>
      </w:r>
    </w:p>
    <w:p w:rsidR="00FD218A" w:rsidRPr="00155EAF" w:rsidRDefault="00FD218A" w:rsidP="00134851">
      <w:pPr>
        <w:jc w:val="both"/>
        <w:rPr>
          <w:rFonts w:ascii="Times New Roman" w:hAnsi="Times New Roman" w:cs="Times New Roman"/>
          <w:lang w:val="ru-RU"/>
        </w:rPr>
        <w:sectPr w:rsidR="00FD218A" w:rsidRPr="00155EAF" w:rsidSect="00D24907">
          <w:pgSz w:w="11900" w:h="16840"/>
          <w:pgMar w:top="286" w:right="1440" w:bottom="1440" w:left="666" w:header="720" w:footer="720" w:gutter="0"/>
          <w:cols w:space="720" w:equalWidth="0">
            <w:col w:w="9794" w:space="0"/>
          </w:cols>
          <w:docGrid w:linePitch="360"/>
        </w:sectPr>
      </w:pPr>
    </w:p>
    <w:p w:rsidR="00FD218A" w:rsidRPr="00155EAF" w:rsidRDefault="00FD218A" w:rsidP="00134851">
      <w:pPr>
        <w:autoSpaceDE w:val="0"/>
        <w:autoSpaceDN w:val="0"/>
        <w:spacing w:after="78" w:line="220" w:lineRule="exact"/>
        <w:jc w:val="both"/>
        <w:rPr>
          <w:rFonts w:ascii="Times New Roman" w:hAnsi="Times New Roman" w:cs="Times New Roman"/>
          <w:lang w:val="ru-RU"/>
        </w:rPr>
      </w:pPr>
    </w:p>
    <w:p w:rsidR="00FD218A" w:rsidRPr="00155EAF" w:rsidRDefault="002D0CA0" w:rsidP="00134851">
      <w:pPr>
        <w:autoSpaceDE w:val="0"/>
        <w:autoSpaceDN w:val="0"/>
        <w:spacing w:after="0" w:line="230" w:lineRule="auto"/>
        <w:jc w:val="both"/>
        <w:rPr>
          <w:rFonts w:ascii="Times New Roman" w:hAnsi="Times New Roman" w:cs="Times New Roman"/>
          <w:lang w:val="ru-RU"/>
        </w:rPr>
      </w:pPr>
      <w:r w:rsidRPr="00155EAF">
        <w:rPr>
          <w:rFonts w:ascii="Times New Roman" w:eastAsia="Times New Roman" w:hAnsi="Times New Roman" w:cs="Times New Roman"/>
          <w:b/>
          <w:color w:val="000000"/>
          <w:sz w:val="24"/>
          <w:lang w:val="ru-RU"/>
        </w:rPr>
        <w:t xml:space="preserve">СОДЕРЖАНИЕ УЧЕБНОГО ПРЕДМЕТА </w:t>
      </w:r>
    </w:p>
    <w:p w:rsidR="00FD218A" w:rsidRPr="00155EAF" w:rsidRDefault="002D0CA0" w:rsidP="00134851">
      <w:pPr>
        <w:autoSpaceDE w:val="0"/>
        <w:autoSpaceDN w:val="0"/>
        <w:spacing w:before="466" w:after="0" w:line="262" w:lineRule="auto"/>
        <w:ind w:right="7344"/>
        <w:rPr>
          <w:rFonts w:ascii="Times New Roman" w:hAnsi="Times New Roman" w:cs="Times New Roman"/>
          <w:lang w:val="ru-RU"/>
        </w:rPr>
      </w:pPr>
      <w:r w:rsidRPr="00155EAF">
        <w:rPr>
          <w:rFonts w:ascii="Times New Roman" w:eastAsia="Times New Roman" w:hAnsi="Times New Roman" w:cs="Times New Roman"/>
          <w:b/>
          <w:color w:val="000000"/>
          <w:sz w:val="24"/>
          <w:lang w:val="ru-RU"/>
        </w:rPr>
        <w:t xml:space="preserve">Мифология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Мифы народов России и мира.</w:t>
      </w:r>
    </w:p>
    <w:p w:rsidR="00FD218A" w:rsidRPr="00155EAF" w:rsidRDefault="002D0CA0" w:rsidP="00134851">
      <w:pPr>
        <w:autoSpaceDE w:val="0"/>
        <w:autoSpaceDN w:val="0"/>
        <w:spacing w:before="406" w:after="0" w:line="271" w:lineRule="auto"/>
        <w:ind w:right="576"/>
        <w:rPr>
          <w:rFonts w:ascii="Times New Roman" w:hAnsi="Times New Roman" w:cs="Times New Roman"/>
          <w:lang w:val="ru-RU"/>
        </w:rPr>
      </w:pPr>
      <w:r w:rsidRPr="00155EAF">
        <w:rPr>
          <w:rFonts w:ascii="Times New Roman" w:eastAsia="Times New Roman" w:hAnsi="Times New Roman" w:cs="Times New Roman"/>
          <w:b/>
          <w:color w:val="000000"/>
          <w:sz w:val="24"/>
          <w:lang w:val="ru-RU"/>
        </w:rPr>
        <w:t xml:space="preserve">Фольклор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Малые жанры: пословицы, поговорки, загадки. Сказки народов России и народов мира (не менее трёх).</w:t>
      </w:r>
    </w:p>
    <w:p w:rsidR="00FD218A" w:rsidRPr="00155EAF" w:rsidRDefault="002D0CA0" w:rsidP="00134851">
      <w:pPr>
        <w:autoSpaceDE w:val="0"/>
        <w:autoSpaceDN w:val="0"/>
        <w:spacing w:before="408" w:after="0"/>
        <w:ind w:right="144"/>
        <w:rPr>
          <w:rFonts w:ascii="Times New Roman" w:hAnsi="Times New Roman" w:cs="Times New Roman"/>
          <w:lang w:val="ru-RU"/>
        </w:rPr>
      </w:pPr>
      <w:r w:rsidRPr="00155EAF">
        <w:rPr>
          <w:rFonts w:ascii="Times New Roman" w:eastAsia="Times New Roman" w:hAnsi="Times New Roman" w:cs="Times New Roman"/>
          <w:b/>
          <w:color w:val="000000"/>
          <w:sz w:val="24"/>
          <w:lang w:val="ru-RU"/>
        </w:rPr>
        <w:t xml:space="preserve">Литература первой половины </w:t>
      </w:r>
      <w:r w:rsidRPr="00155EAF">
        <w:rPr>
          <w:rFonts w:ascii="Times New Roman" w:eastAsia="Times New Roman" w:hAnsi="Times New Roman" w:cs="Times New Roman"/>
          <w:b/>
          <w:color w:val="000000"/>
          <w:sz w:val="24"/>
        </w:rPr>
        <w:t>XIX</w:t>
      </w:r>
      <w:r w:rsidRPr="00155EAF">
        <w:rPr>
          <w:rFonts w:ascii="Times New Roman" w:eastAsia="Times New Roman" w:hAnsi="Times New Roman" w:cs="Times New Roman"/>
          <w:b/>
          <w:color w:val="000000"/>
          <w:sz w:val="24"/>
          <w:lang w:val="ru-RU"/>
        </w:rPr>
        <w:t xml:space="preserve"> века </w:t>
      </w:r>
      <w:r w:rsidRPr="00155EAF">
        <w:rPr>
          <w:rFonts w:ascii="Times New Roman" w:hAnsi="Times New Roman" w:cs="Times New Roman"/>
          <w:lang w:val="ru-RU"/>
        </w:rPr>
        <w:br/>
      </w:r>
      <w:r w:rsidRPr="00155EAF">
        <w:rPr>
          <w:rFonts w:ascii="Times New Roman" w:eastAsia="Times New Roman" w:hAnsi="Times New Roman" w:cs="Times New Roman"/>
          <w:b/>
          <w:color w:val="000000"/>
          <w:sz w:val="24"/>
          <w:lang w:val="ru-RU"/>
        </w:rPr>
        <w:t xml:space="preserve">И. А. Крылов. </w:t>
      </w:r>
      <w:r w:rsidRPr="00155EAF">
        <w:rPr>
          <w:rFonts w:ascii="Times New Roman" w:eastAsia="Times New Roman" w:hAnsi="Times New Roman" w:cs="Times New Roman"/>
          <w:color w:val="000000"/>
          <w:sz w:val="24"/>
          <w:lang w:val="ru-RU"/>
        </w:rPr>
        <w:t>Басни (три по выбору). Например, «Волк на псарне», «Листы и Корни», «Свинья под Дубом», «Квартет»,</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«Осёл и Соловей», «Ворона и Лисица».</w:t>
      </w:r>
    </w:p>
    <w:p w:rsidR="00FD218A" w:rsidRPr="00155EAF" w:rsidRDefault="002D0CA0" w:rsidP="00134851">
      <w:pPr>
        <w:autoSpaceDE w:val="0"/>
        <w:autoSpaceDN w:val="0"/>
        <w:spacing w:before="70" w:after="0" w:line="262" w:lineRule="auto"/>
        <w:ind w:right="2304"/>
        <w:rPr>
          <w:rFonts w:ascii="Times New Roman" w:hAnsi="Times New Roman" w:cs="Times New Roman"/>
          <w:lang w:val="ru-RU"/>
        </w:rPr>
      </w:pPr>
      <w:r w:rsidRPr="00155EAF">
        <w:rPr>
          <w:rFonts w:ascii="Times New Roman" w:eastAsia="Times New Roman" w:hAnsi="Times New Roman" w:cs="Times New Roman"/>
          <w:b/>
          <w:color w:val="000000"/>
          <w:sz w:val="24"/>
          <w:lang w:val="ru-RU"/>
        </w:rPr>
        <w:t xml:space="preserve">А. С. Пушкин. </w:t>
      </w:r>
      <w:r w:rsidRPr="00155EAF">
        <w:rPr>
          <w:rFonts w:ascii="Times New Roman" w:eastAsia="Times New Roman" w:hAnsi="Times New Roman" w:cs="Times New Roman"/>
          <w:color w:val="000000"/>
          <w:sz w:val="24"/>
          <w:lang w:val="ru-RU"/>
        </w:rPr>
        <w:t>Стихотворения (не менее трёх). «Зимнее утро»,</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«Зимний вечер», «Няне» и др. «Сказка о мёртвой царевне и о семи богатырях».</w:t>
      </w:r>
    </w:p>
    <w:p w:rsidR="00FD218A" w:rsidRPr="00155EAF" w:rsidRDefault="002D0CA0" w:rsidP="00134851">
      <w:pPr>
        <w:autoSpaceDE w:val="0"/>
        <w:autoSpaceDN w:val="0"/>
        <w:spacing w:before="70" w:after="0" w:line="230" w:lineRule="auto"/>
        <w:rPr>
          <w:rFonts w:ascii="Times New Roman" w:hAnsi="Times New Roman" w:cs="Times New Roman"/>
          <w:lang w:val="ru-RU"/>
        </w:rPr>
      </w:pPr>
      <w:r w:rsidRPr="00155EAF">
        <w:rPr>
          <w:rFonts w:ascii="Times New Roman" w:eastAsia="Times New Roman" w:hAnsi="Times New Roman" w:cs="Times New Roman"/>
          <w:b/>
          <w:color w:val="000000"/>
          <w:sz w:val="24"/>
          <w:lang w:val="ru-RU"/>
        </w:rPr>
        <w:t>М. Ю. Лермонтов.</w:t>
      </w:r>
      <w:r w:rsidRPr="00155EAF">
        <w:rPr>
          <w:rFonts w:ascii="Times New Roman" w:eastAsia="Times New Roman" w:hAnsi="Times New Roman" w:cs="Times New Roman"/>
          <w:color w:val="000000"/>
          <w:sz w:val="24"/>
          <w:lang w:val="ru-RU"/>
        </w:rPr>
        <w:t xml:space="preserve"> Стихотворение «Бородино».</w:t>
      </w:r>
    </w:p>
    <w:p w:rsidR="00FD218A" w:rsidRPr="00155EAF" w:rsidRDefault="002D0CA0" w:rsidP="00134851">
      <w:pPr>
        <w:autoSpaceDE w:val="0"/>
        <w:autoSpaceDN w:val="0"/>
        <w:spacing w:before="70" w:after="0" w:line="262" w:lineRule="auto"/>
        <w:ind w:right="4176"/>
        <w:rPr>
          <w:rFonts w:ascii="Times New Roman" w:hAnsi="Times New Roman" w:cs="Times New Roman"/>
          <w:lang w:val="ru-RU"/>
        </w:rPr>
      </w:pPr>
      <w:r w:rsidRPr="00155EAF">
        <w:rPr>
          <w:rFonts w:ascii="Times New Roman" w:eastAsia="Times New Roman" w:hAnsi="Times New Roman" w:cs="Times New Roman"/>
          <w:b/>
          <w:color w:val="000000"/>
          <w:sz w:val="24"/>
          <w:lang w:val="ru-RU"/>
        </w:rPr>
        <w:t>Н. В. Гоголь.</w:t>
      </w:r>
      <w:r w:rsidRPr="00155EAF">
        <w:rPr>
          <w:rFonts w:ascii="Times New Roman" w:eastAsia="Times New Roman" w:hAnsi="Times New Roman" w:cs="Times New Roman"/>
          <w:color w:val="000000"/>
          <w:sz w:val="24"/>
          <w:lang w:val="ru-RU"/>
        </w:rPr>
        <w:t xml:space="preserve"> Повесть «Ночь перед Рождеством» из сборника</w:t>
      </w:r>
      <w:proofErr w:type="gramStart"/>
      <w:r w:rsidRPr="00155EAF">
        <w:rPr>
          <w:rFonts w:ascii="Times New Roman" w:eastAsia="Times New Roman" w:hAnsi="Times New Roman" w:cs="Times New Roman"/>
          <w:color w:val="000000"/>
          <w:sz w:val="24"/>
          <w:lang w:val="ru-RU"/>
        </w:rPr>
        <w:t>«В</w:t>
      </w:r>
      <w:proofErr w:type="gramEnd"/>
      <w:r w:rsidRPr="00155EAF">
        <w:rPr>
          <w:rFonts w:ascii="Times New Roman" w:eastAsia="Times New Roman" w:hAnsi="Times New Roman" w:cs="Times New Roman"/>
          <w:color w:val="000000"/>
          <w:sz w:val="24"/>
          <w:lang w:val="ru-RU"/>
        </w:rPr>
        <w:t>ечера на хуторе близ Диканьки».</w:t>
      </w:r>
    </w:p>
    <w:p w:rsidR="00FD218A" w:rsidRPr="00155EAF" w:rsidRDefault="002D0CA0" w:rsidP="00134851">
      <w:pPr>
        <w:autoSpaceDE w:val="0"/>
        <w:autoSpaceDN w:val="0"/>
        <w:spacing w:before="406" w:after="0" w:line="262" w:lineRule="auto"/>
        <w:ind w:right="6192"/>
        <w:rPr>
          <w:rFonts w:ascii="Times New Roman" w:hAnsi="Times New Roman" w:cs="Times New Roman"/>
          <w:lang w:val="ru-RU"/>
        </w:rPr>
      </w:pPr>
      <w:r w:rsidRPr="00155EAF">
        <w:rPr>
          <w:rFonts w:ascii="Times New Roman" w:eastAsia="Times New Roman" w:hAnsi="Times New Roman" w:cs="Times New Roman"/>
          <w:b/>
          <w:color w:val="000000"/>
          <w:sz w:val="24"/>
          <w:lang w:val="ru-RU"/>
        </w:rPr>
        <w:t xml:space="preserve">Литература второй половины </w:t>
      </w:r>
      <w:r w:rsidRPr="00155EAF">
        <w:rPr>
          <w:rFonts w:ascii="Times New Roman" w:eastAsia="Times New Roman" w:hAnsi="Times New Roman" w:cs="Times New Roman"/>
          <w:b/>
          <w:color w:val="000000"/>
          <w:sz w:val="24"/>
        </w:rPr>
        <w:t>XIX</w:t>
      </w:r>
      <w:r w:rsidRPr="00155EAF">
        <w:rPr>
          <w:rFonts w:ascii="Times New Roman" w:eastAsia="Times New Roman" w:hAnsi="Times New Roman" w:cs="Times New Roman"/>
          <w:b/>
          <w:color w:val="000000"/>
          <w:sz w:val="24"/>
          <w:lang w:val="ru-RU"/>
        </w:rPr>
        <w:t xml:space="preserve"> века </w:t>
      </w:r>
      <w:r w:rsidRPr="00155EAF">
        <w:rPr>
          <w:rFonts w:ascii="Times New Roman" w:hAnsi="Times New Roman" w:cs="Times New Roman"/>
          <w:lang w:val="ru-RU"/>
        </w:rPr>
        <w:br/>
      </w:r>
      <w:r w:rsidRPr="00155EAF">
        <w:rPr>
          <w:rFonts w:ascii="Times New Roman" w:eastAsia="Times New Roman" w:hAnsi="Times New Roman" w:cs="Times New Roman"/>
          <w:b/>
          <w:color w:val="000000"/>
          <w:sz w:val="24"/>
          <w:lang w:val="ru-RU"/>
        </w:rPr>
        <w:t>И. С. Тургенев.</w:t>
      </w:r>
      <w:r w:rsidRPr="00155EAF">
        <w:rPr>
          <w:rFonts w:ascii="Times New Roman" w:eastAsia="Times New Roman" w:hAnsi="Times New Roman" w:cs="Times New Roman"/>
          <w:color w:val="000000"/>
          <w:sz w:val="24"/>
          <w:lang w:val="ru-RU"/>
        </w:rPr>
        <w:t xml:space="preserve"> Рассказ «Муму».</w:t>
      </w:r>
    </w:p>
    <w:p w:rsidR="00FD218A" w:rsidRPr="00155EAF" w:rsidRDefault="002D0CA0" w:rsidP="00134851">
      <w:pPr>
        <w:autoSpaceDE w:val="0"/>
        <w:autoSpaceDN w:val="0"/>
        <w:spacing w:before="70" w:after="0" w:line="262" w:lineRule="auto"/>
        <w:ind w:right="144"/>
        <w:rPr>
          <w:rFonts w:ascii="Times New Roman" w:hAnsi="Times New Roman" w:cs="Times New Roman"/>
          <w:lang w:val="ru-RU"/>
        </w:rPr>
      </w:pPr>
      <w:r w:rsidRPr="00155EAF">
        <w:rPr>
          <w:rFonts w:ascii="Times New Roman" w:eastAsia="Times New Roman" w:hAnsi="Times New Roman" w:cs="Times New Roman"/>
          <w:b/>
          <w:color w:val="000000"/>
          <w:sz w:val="24"/>
          <w:lang w:val="ru-RU"/>
        </w:rPr>
        <w:t>Н. А. Некрасов.</w:t>
      </w:r>
      <w:r w:rsidRPr="00155EAF">
        <w:rPr>
          <w:rFonts w:ascii="Times New Roman" w:eastAsia="Times New Roman" w:hAnsi="Times New Roman" w:cs="Times New Roman"/>
          <w:color w:val="000000"/>
          <w:sz w:val="24"/>
          <w:lang w:val="ru-RU"/>
        </w:rPr>
        <w:t xml:space="preserve"> Стихотворения (не менее двух). «Крестьянские дети». «Школьник». Поэма «Мороз, Красный нос» (фрагмент).</w:t>
      </w:r>
    </w:p>
    <w:p w:rsidR="00FD218A" w:rsidRPr="00155EAF" w:rsidRDefault="002D0CA0" w:rsidP="00134851">
      <w:pPr>
        <w:autoSpaceDE w:val="0"/>
        <w:autoSpaceDN w:val="0"/>
        <w:spacing w:before="70" w:after="0" w:line="230" w:lineRule="auto"/>
        <w:rPr>
          <w:rFonts w:ascii="Times New Roman" w:hAnsi="Times New Roman" w:cs="Times New Roman"/>
          <w:lang w:val="ru-RU"/>
        </w:rPr>
      </w:pPr>
      <w:r w:rsidRPr="00155EAF">
        <w:rPr>
          <w:rFonts w:ascii="Times New Roman" w:eastAsia="Times New Roman" w:hAnsi="Times New Roman" w:cs="Times New Roman"/>
          <w:b/>
          <w:color w:val="000000"/>
          <w:sz w:val="24"/>
          <w:lang w:val="ru-RU"/>
        </w:rPr>
        <w:t>Л. Н. Толстой.</w:t>
      </w:r>
      <w:r w:rsidRPr="00155EAF">
        <w:rPr>
          <w:rFonts w:ascii="Times New Roman" w:eastAsia="Times New Roman" w:hAnsi="Times New Roman" w:cs="Times New Roman"/>
          <w:color w:val="000000"/>
          <w:sz w:val="24"/>
          <w:lang w:val="ru-RU"/>
        </w:rPr>
        <w:t xml:space="preserve"> Рассказ «Кавказский пленник».</w:t>
      </w:r>
    </w:p>
    <w:p w:rsidR="00FD218A" w:rsidRPr="00155EAF" w:rsidRDefault="002D0CA0" w:rsidP="00134851">
      <w:pPr>
        <w:autoSpaceDE w:val="0"/>
        <w:autoSpaceDN w:val="0"/>
        <w:spacing w:before="406" w:after="0"/>
        <w:rPr>
          <w:rFonts w:ascii="Times New Roman" w:hAnsi="Times New Roman" w:cs="Times New Roman"/>
          <w:lang w:val="ru-RU"/>
        </w:rPr>
      </w:pPr>
      <w:r w:rsidRPr="00155EAF">
        <w:rPr>
          <w:rFonts w:ascii="Times New Roman" w:eastAsia="Times New Roman" w:hAnsi="Times New Roman" w:cs="Times New Roman"/>
          <w:b/>
          <w:color w:val="000000"/>
          <w:sz w:val="24"/>
          <w:lang w:val="ru-RU"/>
        </w:rPr>
        <w:t xml:space="preserve">Литература </w:t>
      </w:r>
      <w:r w:rsidRPr="00155EAF">
        <w:rPr>
          <w:rFonts w:ascii="Times New Roman" w:eastAsia="Times New Roman" w:hAnsi="Times New Roman" w:cs="Times New Roman"/>
          <w:b/>
          <w:color w:val="000000"/>
          <w:sz w:val="24"/>
        </w:rPr>
        <w:t>XIX</w:t>
      </w:r>
      <w:r w:rsidRPr="00155EAF">
        <w:rPr>
          <w:rFonts w:ascii="Times New Roman" w:eastAsia="Times New Roman" w:hAnsi="Times New Roman" w:cs="Times New Roman"/>
          <w:b/>
          <w:color w:val="000000"/>
          <w:sz w:val="24"/>
          <w:lang w:val="ru-RU"/>
        </w:rPr>
        <w:t xml:space="preserve">—ХХ веков </w:t>
      </w:r>
      <w:r w:rsidRPr="00155EAF">
        <w:rPr>
          <w:rFonts w:ascii="Times New Roman" w:hAnsi="Times New Roman" w:cs="Times New Roman"/>
          <w:lang w:val="ru-RU"/>
        </w:rPr>
        <w:br/>
      </w:r>
      <w:r w:rsidRPr="00155EAF">
        <w:rPr>
          <w:rFonts w:ascii="Times New Roman" w:eastAsia="Times New Roman" w:hAnsi="Times New Roman" w:cs="Times New Roman"/>
          <w:b/>
          <w:color w:val="000000"/>
          <w:sz w:val="24"/>
          <w:lang w:val="ru-RU"/>
        </w:rPr>
        <w:t xml:space="preserve">Стихотворения отечественных поэтов </w:t>
      </w:r>
      <w:r w:rsidRPr="00155EAF">
        <w:rPr>
          <w:rFonts w:ascii="Times New Roman" w:eastAsia="Times New Roman" w:hAnsi="Times New Roman" w:cs="Times New Roman"/>
          <w:b/>
          <w:color w:val="000000"/>
          <w:sz w:val="24"/>
        </w:rPr>
        <w:t>XIX</w:t>
      </w:r>
      <w:r w:rsidRPr="00155EAF">
        <w:rPr>
          <w:rFonts w:ascii="Times New Roman" w:eastAsia="Times New Roman" w:hAnsi="Times New Roman" w:cs="Times New Roman"/>
          <w:b/>
          <w:color w:val="000000"/>
          <w:sz w:val="24"/>
          <w:lang w:val="ru-RU"/>
        </w:rPr>
        <w:t xml:space="preserve">—ХХ веков о родной природе и о связи человека с Родиной </w:t>
      </w:r>
      <w:r w:rsidRPr="00155EAF">
        <w:rPr>
          <w:rFonts w:ascii="Times New Roman" w:eastAsia="Times New Roman" w:hAnsi="Times New Roman" w:cs="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FD218A" w:rsidRPr="00155EAF" w:rsidRDefault="002D0CA0" w:rsidP="00134851">
      <w:pPr>
        <w:autoSpaceDE w:val="0"/>
        <w:autoSpaceDN w:val="0"/>
        <w:spacing w:before="70" w:after="0" w:line="271" w:lineRule="auto"/>
        <w:rPr>
          <w:rFonts w:ascii="Times New Roman" w:hAnsi="Times New Roman" w:cs="Times New Roman"/>
          <w:lang w:val="ru-RU"/>
        </w:rPr>
      </w:pPr>
      <w:r w:rsidRPr="00155EAF">
        <w:rPr>
          <w:rFonts w:ascii="Times New Roman" w:eastAsia="Times New Roman" w:hAnsi="Times New Roman" w:cs="Times New Roman"/>
          <w:b/>
          <w:color w:val="000000"/>
          <w:sz w:val="24"/>
          <w:lang w:val="ru-RU"/>
        </w:rPr>
        <w:t xml:space="preserve">Юмористические рассказы отечественных писателей </w:t>
      </w:r>
      <w:r w:rsidRPr="00155EAF">
        <w:rPr>
          <w:rFonts w:ascii="Times New Roman" w:eastAsia="Times New Roman" w:hAnsi="Times New Roman" w:cs="Times New Roman"/>
          <w:b/>
          <w:color w:val="000000"/>
          <w:sz w:val="24"/>
        </w:rPr>
        <w:t>XIX</w:t>
      </w:r>
      <w:r w:rsidRPr="00155EAF">
        <w:rPr>
          <w:rFonts w:ascii="Times New Roman" w:eastAsia="Times New Roman" w:hAnsi="Times New Roman" w:cs="Times New Roman"/>
          <w:b/>
          <w:color w:val="000000"/>
          <w:sz w:val="24"/>
          <w:lang w:val="ru-RU"/>
        </w:rPr>
        <w:t xml:space="preserve">— </w:t>
      </w:r>
      <w:r w:rsidRPr="00155EAF">
        <w:rPr>
          <w:rFonts w:ascii="Times New Roman" w:eastAsia="Times New Roman" w:hAnsi="Times New Roman" w:cs="Times New Roman"/>
          <w:b/>
          <w:color w:val="000000"/>
          <w:sz w:val="24"/>
        </w:rPr>
        <w:t>XX</w:t>
      </w:r>
      <w:r w:rsidRPr="00155EAF">
        <w:rPr>
          <w:rFonts w:ascii="Times New Roman" w:eastAsia="Times New Roman" w:hAnsi="Times New Roman" w:cs="Times New Roman"/>
          <w:b/>
          <w:color w:val="000000"/>
          <w:sz w:val="24"/>
          <w:lang w:val="ru-RU"/>
        </w:rPr>
        <w:t xml:space="preserve"> веков </w:t>
      </w:r>
      <w:r w:rsidRPr="00155EAF">
        <w:rPr>
          <w:rFonts w:ascii="Times New Roman" w:hAnsi="Times New Roman" w:cs="Times New Roman"/>
          <w:lang w:val="ru-RU"/>
        </w:rPr>
        <w:br/>
      </w:r>
      <w:r w:rsidRPr="00155EAF">
        <w:rPr>
          <w:rFonts w:ascii="Times New Roman" w:eastAsia="Times New Roman" w:hAnsi="Times New Roman" w:cs="Times New Roman"/>
          <w:b/>
          <w:color w:val="000000"/>
          <w:sz w:val="24"/>
          <w:lang w:val="ru-RU"/>
        </w:rPr>
        <w:t xml:space="preserve">А. П. Чехов </w:t>
      </w:r>
      <w:r w:rsidRPr="00155EAF">
        <w:rPr>
          <w:rFonts w:ascii="Times New Roman" w:eastAsia="Times New Roman" w:hAnsi="Times New Roman" w:cs="Times New Roman"/>
          <w:color w:val="000000"/>
          <w:sz w:val="24"/>
          <w:lang w:val="ru-RU"/>
        </w:rPr>
        <w:t xml:space="preserve">(два рассказа по выбору). Например, «Лошадиная фамилия», «Мальчики», «Хирургия» и др. </w:t>
      </w:r>
    </w:p>
    <w:p w:rsidR="00FD218A" w:rsidRPr="00155EAF" w:rsidRDefault="002D0CA0" w:rsidP="00134851">
      <w:pPr>
        <w:autoSpaceDE w:val="0"/>
        <w:autoSpaceDN w:val="0"/>
        <w:spacing w:before="72" w:after="0" w:line="262" w:lineRule="auto"/>
        <w:ind w:right="1008"/>
        <w:rPr>
          <w:rFonts w:ascii="Times New Roman" w:hAnsi="Times New Roman" w:cs="Times New Roman"/>
          <w:lang w:val="ru-RU"/>
        </w:rPr>
      </w:pPr>
      <w:r w:rsidRPr="00155EAF">
        <w:rPr>
          <w:rFonts w:ascii="Times New Roman" w:eastAsia="Times New Roman" w:hAnsi="Times New Roman" w:cs="Times New Roman"/>
          <w:b/>
          <w:color w:val="000000"/>
          <w:sz w:val="24"/>
          <w:lang w:val="ru-RU"/>
        </w:rPr>
        <w:t xml:space="preserve">М. М. Зощенко </w:t>
      </w:r>
      <w:r w:rsidRPr="00155EAF">
        <w:rPr>
          <w:rFonts w:ascii="Times New Roman" w:eastAsia="Times New Roman" w:hAnsi="Times New Roman" w:cs="Times New Roman"/>
          <w:color w:val="000000"/>
          <w:sz w:val="24"/>
          <w:lang w:val="ru-RU"/>
        </w:rPr>
        <w:t>(два рассказа по выбору). Например, «Галоша», «Лёля  и  Минька»,  «Ёлка», «Золотые  слова»,  «Встреча» и др.</w:t>
      </w:r>
    </w:p>
    <w:p w:rsidR="00FD218A" w:rsidRPr="00155EAF" w:rsidRDefault="002D0CA0" w:rsidP="00134851">
      <w:pPr>
        <w:autoSpaceDE w:val="0"/>
        <w:autoSpaceDN w:val="0"/>
        <w:spacing w:before="70" w:after="0" w:line="262" w:lineRule="auto"/>
        <w:rPr>
          <w:rFonts w:ascii="Times New Roman" w:hAnsi="Times New Roman" w:cs="Times New Roman"/>
          <w:lang w:val="ru-RU"/>
        </w:rPr>
      </w:pPr>
      <w:r w:rsidRPr="00155EAF">
        <w:rPr>
          <w:rFonts w:ascii="Times New Roman" w:eastAsia="Times New Roman" w:hAnsi="Times New Roman" w:cs="Times New Roman"/>
          <w:b/>
          <w:color w:val="000000"/>
          <w:sz w:val="24"/>
          <w:lang w:val="ru-RU"/>
        </w:rPr>
        <w:t>Произведения отечественной литературы о природе и животных</w:t>
      </w:r>
      <w:r w:rsidRPr="00155EAF">
        <w:rPr>
          <w:rFonts w:ascii="Times New Roman" w:eastAsia="Times New Roman" w:hAnsi="Times New Roman" w:cs="Times New Roman"/>
          <w:color w:val="000000"/>
          <w:sz w:val="24"/>
          <w:lang w:val="ru-RU"/>
        </w:rPr>
        <w:t xml:space="preserve"> (не менее двух). Например, А. И. Куприна, М. М. Пришвина, К. Г. Паустовского.</w:t>
      </w:r>
    </w:p>
    <w:p w:rsidR="00FD218A" w:rsidRPr="00155EAF" w:rsidRDefault="002D0CA0" w:rsidP="00134851">
      <w:pPr>
        <w:autoSpaceDE w:val="0"/>
        <w:autoSpaceDN w:val="0"/>
        <w:spacing w:before="70" w:after="0" w:line="230" w:lineRule="auto"/>
        <w:rPr>
          <w:rFonts w:ascii="Times New Roman" w:hAnsi="Times New Roman" w:cs="Times New Roman"/>
          <w:lang w:val="ru-RU"/>
        </w:rPr>
      </w:pPr>
      <w:r w:rsidRPr="00155EAF">
        <w:rPr>
          <w:rFonts w:ascii="Times New Roman" w:eastAsia="Times New Roman" w:hAnsi="Times New Roman" w:cs="Times New Roman"/>
          <w:b/>
          <w:color w:val="000000"/>
          <w:sz w:val="24"/>
          <w:lang w:val="ru-RU"/>
        </w:rPr>
        <w:t>А. П. Платонов.</w:t>
      </w:r>
      <w:r w:rsidRPr="00155EAF">
        <w:rPr>
          <w:rFonts w:ascii="Times New Roman" w:eastAsia="Times New Roman" w:hAnsi="Times New Roman" w:cs="Times New Roman"/>
          <w:color w:val="000000"/>
          <w:sz w:val="24"/>
          <w:lang w:val="ru-RU"/>
        </w:rPr>
        <w:t xml:space="preserve"> Рассказы (один по выбору). Например, «Корова», «Никита» и др.</w:t>
      </w:r>
    </w:p>
    <w:p w:rsidR="00FD218A" w:rsidRPr="00155EAF" w:rsidRDefault="002D0CA0" w:rsidP="00134851">
      <w:pPr>
        <w:autoSpaceDE w:val="0"/>
        <w:autoSpaceDN w:val="0"/>
        <w:spacing w:before="70" w:after="0" w:line="230" w:lineRule="auto"/>
        <w:rPr>
          <w:rFonts w:ascii="Times New Roman" w:hAnsi="Times New Roman" w:cs="Times New Roman"/>
          <w:lang w:val="ru-RU"/>
        </w:rPr>
      </w:pPr>
      <w:r w:rsidRPr="00155EAF">
        <w:rPr>
          <w:rFonts w:ascii="Times New Roman" w:eastAsia="Times New Roman" w:hAnsi="Times New Roman" w:cs="Times New Roman"/>
          <w:b/>
          <w:color w:val="000000"/>
          <w:sz w:val="24"/>
          <w:lang w:val="ru-RU"/>
        </w:rPr>
        <w:t>В. П. Астафьев.</w:t>
      </w:r>
      <w:r w:rsidRPr="00155EAF">
        <w:rPr>
          <w:rFonts w:ascii="Times New Roman" w:eastAsia="Times New Roman" w:hAnsi="Times New Roman" w:cs="Times New Roman"/>
          <w:color w:val="000000"/>
          <w:sz w:val="24"/>
          <w:lang w:val="ru-RU"/>
        </w:rPr>
        <w:t xml:space="preserve"> Рассказ «</w:t>
      </w:r>
      <w:proofErr w:type="spellStart"/>
      <w:r w:rsidRPr="00155EAF">
        <w:rPr>
          <w:rFonts w:ascii="Times New Roman" w:eastAsia="Times New Roman" w:hAnsi="Times New Roman" w:cs="Times New Roman"/>
          <w:color w:val="000000"/>
          <w:sz w:val="24"/>
          <w:lang w:val="ru-RU"/>
        </w:rPr>
        <w:t>Васюткино</w:t>
      </w:r>
      <w:proofErr w:type="spellEnd"/>
      <w:r w:rsidRPr="00155EAF">
        <w:rPr>
          <w:rFonts w:ascii="Times New Roman" w:eastAsia="Times New Roman" w:hAnsi="Times New Roman" w:cs="Times New Roman"/>
          <w:color w:val="000000"/>
          <w:sz w:val="24"/>
          <w:lang w:val="ru-RU"/>
        </w:rPr>
        <w:t xml:space="preserve"> озеро».</w:t>
      </w:r>
    </w:p>
    <w:p w:rsidR="00FD218A" w:rsidRPr="00155EAF" w:rsidRDefault="002D0CA0" w:rsidP="00134851">
      <w:pPr>
        <w:autoSpaceDE w:val="0"/>
        <w:autoSpaceDN w:val="0"/>
        <w:spacing w:before="406" w:after="0" w:line="262" w:lineRule="auto"/>
        <w:rPr>
          <w:rFonts w:ascii="Times New Roman" w:hAnsi="Times New Roman" w:cs="Times New Roman"/>
          <w:lang w:val="ru-RU"/>
        </w:rPr>
      </w:pPr>
      <w:r w:rsidRPr="00155EAF">
        <w:rPr>
          <w:rFonts w:ascii="Times New Roman" w:eastAsia="Times New Roman" w:hAnsi="Times New Roman" w:cs="Times New Roman"/>
          <w:b/>
          <w:color w:val="000000"/>
          <w:sz w:val="24"/>
          <w:lang w:val="ru-RU"/>
        </w:rPr>
        <w:t xml:space="preserve">Литература </w:t>
      </w:r>
      <w:r w:rsidRPr="00155EAF">
        <w:rPr>
          <w:rFonts w:ascii="Times New Roman" w:eastAsia="Times New Roman" w:hAnsi="Times New Roman" w:cs="Times New Roman"/>
          <w:b/>
          <w:color w:val="000000"/>
          <w:sz w:val="24"/>
        </w:rPr>
        <w:t>XX</w:t>
      </w:r>
      <w:r w:rsidRPr="00155EAF">
        <w:rPr>
          <w:rFonts w:ascii="Times New Roman" w:eastAsia="Times New Roman" w:hAnsi="Times New Roman" w:cs="Times New Roman"/>
          <w:b/>
          <w:color w:val="000000"/>
          <w:sz w:val="24"/>
          <w:lang w:val="ru-RU"/>
        </w:rPr>
        <w:t>—</w:t>
      </w:r>
      <w:r w:rsidRPr="00155EAF">
        <w:rPr>
          <w:rFonts w:ascii="Times New Roman" w:eastAsia="Times New Roman" w:hAnsi="Times New Roman" w:cs="Times New Roman"/>
          <w:b/>
          <w:color w:val="000000"/>
          <w:sz w:val="24"/>
        </w:rPr>
        <w:t>XXI</w:t>
      </w:r>
      <w:r w:rsidRPr="00155EAF">
        <w:rPr>
          <w:rFonts w:ascii="Times New Roman" w:eastAsia="Times New Roman" w:hAnsi="Times New Roman" w:cs="Times New Roman"/>
          <w:b/>
          <w:color w:val="000000"/>
          <w:sz w:val="24"/>
          <w:lang w:val="ru-RU"/>
        </w:rPr>
        <w:t xml:space="preserve"> веков </w:t>
      </w:r>
      <w:r w:rsidRPr="00155EAF">
        <w:rPr>
          <w:rFonts w:ascii="Times New Roman" w:hAnsi="Times New Roman" w:cs="Times New Roman"/>
          <w:lang w:val="ru-RU"/>
        </w:rPr>
        <w:br/>
      </w:r>
      <w:r w:rsidRPr="00155EAF">
        <w:rPr>
          <w:rFonts w:ascii="Times New Roman" w:eastAsia="Times New Roman" w:hAnsi="Times New Roman" w:cs="Times New Roman"/>
          <w:b/>
          <w:color w:val="000000"/>
          <w:sz w:val="24"/>
          <w:lang w:val="ru-RU"/>
        </w:rPr>
        <w:t>Произведения отечественной прозы на тему «Человек на войне»</w:t>
      </w:r>
      <w:r w:rsidRPr="00155EAF">
        <w:rPr>
          <w:rFonts w:ascii="Times New Roman" w:eastAsia="Times New Roman" w:hAnsi="Times New Roman" w:cs="Times New Roman"/>
          <w:color w:val="000000"/>
          <w:sz w:val="24"/>
          <w:lang w:val="ru-RU"/>
        </w:rPr>
        <w:t xml:space="preserve"> (не менее двух). Например, Л. А.</w:t>
      </w:r>
    </w:p>
    <w:p w:rsidR="00FD218A" w:rsidRPr="00155EAF" w:rsidRDefault="002D0CA0" w:rsidP="00134851">
      <w:pPr>
        <w:autoSpaceDE w:val="0"/>
        <w:autoSpaceDN w:val="0"/>
        <w:spacing w:before="70" w:after="0" w:line="262" w:lineRule="auto"/>
        <w:ind w:right="576"/>
        <w:rPr>
          <w:rFonts w:ascii="Times New Roman" w:hAnsi="Times New Roman" w:cs="Times New Roman"/>
          <w:lang w:val="ru-RU"/>
        </w:rPr>
      </w:pPr>
      <w:r w:rsidRPr="00155EAF">
        <w:rPr>
          <w:rFonts w:ascii="Times New Roman" w:eastAsia="Times New Roman" w:hAnsi="Times New Roman" w:cs="Times New Roman"/>
          <w:color w:val="000000"/>
          <w:sz w:val="24"/>
          <w:lang w:val="ru-RU"/>
        </w:rPr>
        <w:t>Кассиль. «Дорогие мои мальчишки»; Ю. Я. Яковлев. «Девочки с  Васильевского  острова»; В. П. Катаев. «Сын полка» и др.</w:t>
      </w:r>
    </w:p>
    <w:p w:rsidR="00FD218A" w:rsidRPr="00155EAF" w:rsidRDefault="002D0CA0" w:rsidP="00134851">
      <w:pPr>
        <w:autoSpaceDE w:val="0"/>
        <w:autoSpaceDN w:val="0"/>
        <w:spacing w:before="70" w:after="0" w:line="230" w:lineRule="auto"/>
        <w:rPr>
          <w:rFonts w:ascii="Times New Roman" w:hAnsi="Times New Roman" w:cs="Times New Roman"/>
          <w:lang w:val="ru-RU"/>
        </w:rPr>
      </w:pPr>
      <w:r w:rsidRPr="00155EAF">
        <w:rPr>
          <w:rFonts w:ascii="Times New Roman" w:eastAsia="Times New Roman" w:hAnsi="Times New Roman" w:cs="Times New Roman"/>
          <w:b/>
          <w:color w:val="000000"/>
          <w:sz w:val="24"/>
          <w:lang w:val="ru-RU"/>
        </w:rPr>
        <w:t xml:space="preserve">Произведения отечественных писателей </w:t>
      </w:r>
      <w:r w:rsidRPr="00155EAF">
        <w:rPr>
          <w:rFonts w:ascii="Times New Roman" w:eastAsia="Times New Roman" w:hAnsi="Times New Roman" w:cs="Times New Roman"/>
          <w:b/>
          <w:color w:val="000000"/>
          <w:sz w:val="24"/>
        </w:rPr>
        <w:t>XIX</w:t>
      </w:r>
      <w:r w:rsidRPr="00155EAF">
        <w:rPr>
          <w:rFonts w:ascii="Times New Roman" w:eastAsia="Times New Roman" w:hAnsi="Times New Roman" w:cs="Times New Roman"/>
          <w:b/>
          <w:color w:val="000000"/>
          <w:sz w:val="24"/>
          <w:lang w:val="ru-RU"/>
        </w:rPr>
        <w:t>—</w:t>
      </w:r>
      <w:r w:rsidRPr="00155EAF">
        <w:rPr>
          <w:rFonts w:ascii="Times New Roman" w:eastAsia="Times New Roman" w:hAnsi="Times New Roman" w:cs="Times New Roman"/>
          <w:b/>
          <w:color w:val="000000"/>
          <w:sz w:val="24"/>
        </w:rPr>
        <w:t>XXI</w:t>
      </w:r>
      <w:r w:rsidRPr="00155EAF">
        <w:rPr>
          <w:rFonts w:ascii="Times New Roman" w:eastAsia="Times New Roman" w:hAnsi="Times New Roman" w:cs="Times New Roman"/>
          <w:b/>
          <w:color w:val="000000"/>
          <w:sz w:val="24"/>
          <w:lang w:val="ru-RU"/>
        </w:rPr>
        <w:t xml:space="preserve"> веков на тему детства</w:t>
      </w:r>
      <w:r w:rsidRPr="00155EAF">
        <w:rPr>
          <w:rFonts w:ascii="Times New Roman" w:eastAsia="Times New Roman" w:hAnsi="Times New Roman" w:cs="Times New Roman"/>
          <w:color w:val="000000"/>
          <w:sz w:val="24"/>
          <w:lang w:val="ru-RU"/>
        </w:rPr>
        <w:t xml:space="preserve"> (не менее двух).</w:t>
      </w:r>
    </w:p>
    <w:p w:rsidR="00FD218A" w:rsidRPr="00155EAF" w:rsidRDefault="002D0CA0" w:rsidP="00134851">
      <w:pPr>
        <w:autoSpaceDE w:val="0"/>
        <w:autoSpaceDN w:val="0"/>
        <w:spacing w:before="70" w:after="0" w:line="262" w:lineRule="auto"/>
        <w:ind w:right="144"/>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155EAF">
        <w:rPr>
          <w:rFonts w:ascii="Times New Roman" w:eastAsia="Times New Roman" w:hAnsi="Times New Roman" w:cs="Times New Roman"/>
          <w:color w:val="000000"/>
          <w:sz w:val="24"/>
          <w:lang w:val="ru-RU"/>
        </w:rPr>
        <w:t>Железникова</w:t>
      </w:r>
      <w:proofErr w:type="spellEnd"/>
      <w:r w:rsidRPr="00155EAF">
        <w:rPr>
          <w:rFonts w:ascii="Times New Roman" w:eastAsia="Times New Roman" w:hAnsi="Times New Roman" w:cs="Times New Roman"/>
          <w:color w:val="000000"/>
          <w:sz w:val="24"/>
          <w:lang w:val="ru-RU"/>
        </w:rPr>
        <w:t xml:space="preserve">, Ю. Я. Яковлева, Ю. И. Коваля, А. А. </w:t>
      </w:r>
      <w:proofErr w:type="spellStart"/>
      <w:r w:rsidRPr="00155EAF">
        <w:rPr>
          <w:rFonts w:ascii="Times New Roman" w:eastAsia="Times New Roman" w:hAnsi="Times New Roman" w:cs="Times New Roman"/>
          <w:color w:val="000000"/>
          <w:sz w:val="24"/>
          <w:lang w:val="ru-RU"/>
        </w:rPr>
        <w:t>Гиваргизова</w:t>
      </w:r>
      <w:proofErr w:type="spellEnd"/>
      <w:r w:rsidRPr="00155EAF">
        <w:rPr>
          <w:rFonts w:ascii="Times New Roman" w:eastAsia="Times New Roman" w:hAnsi="Times New Roman" w:cs="Times New Roman"/>
          <w:color w:val="000000"/>
          <w:sz w:val="24"/>
          <w:lang w:val="ru-RU"/>
        </w:rPr>
        <w:t>, М.</w:t>
      </w:r>
    </w:p>
    <w:p w:rsidR="00FD218A" w:rsidRPr="00155EAF" w:rsidRDefault="00FD218A" w:rsidP="00134851">
      <w:pPr>
        <w:rPr>
          <w:rFonts w:ascii="Times New Roman" w:hAnsi="Times New Roman" w:cs="Times New Roman"/>
          <w:lang w:val="ru-RU"/>
        </w:rPr>
        <w:sectPr w:rsidR="00FD218A" w:rsidRPr="00155EAF" w:rsidSect="00D24907">
          <w:pgSz w:w="11900" w:h="16840"/>
          <w:pgMar w:top="298" w:right="650" w:bottom="398" w:left="666" w:header="720" w:footer="720" w:gutter="0"/>
          <w:cols w:space="720" w:equalWidth="0">
            <w:col w:w="10584" w:space="0"/>
          </w:cols>
          <w:docGrid w:linePitch="360"/>
        </w:sectPr>
      </w:pPr>
    </w:p>
    <w:p w:rsidR="00FD218A" w:rsidRPr="00155EAF" w:rsidRDefault="00FD218A" w:rsidP="00134851">
      <w:pPr>
        <w:autoSpaceDE w:val="0"/>
        <w:autoSpaceDN w:val="0"/>
        <w:spacing w:after="66" w:line="220" w:lineRule="exact"/>
        <w:rPr>
          <w:rFonts w:ascii="Times New Roman" w:hAnsi="Times New Roman" w:cs="Times New Roman"/>
          <w:lang w:val="ru-RU"/>
        </w:rPr>
      </w:pPr>
    </w:p>
    <w:p w:rsidR="00FD218A" w:rsidRPr="00155EAF" w:rsidRDefault="002D0CA0" w:rsidP="00134851">
      <w:pPr>
        <w:autoSpaceDE w:val="0"/>
        <w:autoSpaceDN w:val="0"/>
        <w:spacing w:after="0" w:line="230" w:lineRule="auto"/>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С. </w:t>
      </w:r>
      <w:proofErr w:type="spellStart"/>
      <w:r w:rsidRPr="00155EAF">
        <w:rPr>
          <w:rFonts w:ascii="Times New Roman" w:eastAsia="Times New Roman" w:hAnsi="Times New Roman" w:cs="Times New Roman"/>
          <w:color w:val="000000"/>
          <w:sz w:val="24"/>
          <w:lang w:val="ru-RU"/>
        </w:rPr>
        <w:t>Аромштам</w:t>
      </w:r>
      <w:proofErr w:type="spellEnd"/>
      <w:r w:rsidRPr="00155EAF">
        <w:rPr>
          <w:rFonts w:ascii="Times New Roman" w:eastAsia="Times New Roman" w:hAnsi="Times New Roman" w:cs="Times New Roman"/>
          <w:color w:val="000000"/>
          <w:sz w:val="24"/>
          <w:lang w:val="ru-RU"/>
        </w:rPr>
        <w:t xml:space="preserve">, Н. Ю. </w:t>
      </w:r>
      <w:proofErr w:type="spellStart"/>
      <w:r w:rsidRPr="00155EAF">
        <w:rPr>
          <w:rFonts w:ascii="Times New Roman" w:eastAsia="Times New Roman" w:hAnsi="Times New Roman" w:cs="Times New Roman"/>
          <w:color w:val="000000"/>
          <w:sz w:val="24"/>
          <w:lang w:val="ru-RU"/>
        </w:rPr>
        <w:t>Абгарян</w:t>
      </w:r>
      <w:proofErr w:type="spellEnd"/>
      <w:r w:rsidRPr="00155EAF">
        <w:rPr>
          <w:rFonts w:ascii="Times New Roman" w:eastAsia="Times New Roman" w:hAnsi="Times New Roman" w:cs="Times New Roman"/>
          <w:color w:val="000000"/>
          <w:sz w:val="24"/>
          <w:lang w:val="ru-RU"/>
        </w:rPr>
        <w:t>.</w:t>
      </w:r>
    </w:p>
    <w:p w:rsidR="00FD218A" w:rsidRPr="00155EAF" w:rsidRDefault="002D0CA0" w:rsidP="00134851">
      <w:pPr>
        <w:autoSpaceDE w:val="0"/>
        <w:autoSpaceDN w:val="0"/>
        <w:spacing w:before="70" w:after="0" w:line="271" w:lineRule="auto"/>
        <w:ind w:right="288"/>
        <w:rPr>
          <w:rFonts w:ascii="Times New Roman" w:hAnsi="Times New Roman" w:cs="Times New Roman"/>
          <w:lang w:val="ru-RU"/>
        </w:rPr>
      </w:pPr>
      <w:r w:rsidRPr="00155EAF">
        <w:rPr>
          <w:rFonts w:ascii="Times New Roman" w:eastAsia="Times New Roman" w:hAnsi="Times New Roman" w:cs="Times New Roman"/>
          <w:b/>
          <w:color w:val="000000"/>
          <w:sz w:val="24"/>
          <w:lang w:val="ru-RU"/>
        </w:rPr>
        <w:t>Произведения приключенческого жанра отечественных писателей</w:t>
      </w:r>
      <w:r w:rsidRPr="00155EAF">
        <w:rPr>
          <w:rFonts w:ascii="Times New Roman" w:eastAsia="Times New Roman" w:hAnsi="Times New Roman" w:cs="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FD218A" w:rsidRPr="00155EAF" w:rsidRDefault="002D0CA0" w:rsidP="00134851">
      <w:pPr>
        <w:autoSpaceDE w:val="0"/>
        <w:autoSpaceDN w:val="0"/>
        <w:spacing w:before="406" w:after="0" w:line="262" w:lineRule="auto"/>
        <w:ind w:right="4176"/>
        <w:rPr>
          <w:rFonts w:ascii="Times New Roman" w:hAnsi="Times New Roman" w:cs="Times New Roman"/>
          <w:lang w:val="ru-RU"/>
        </w:rPr>
      </w:pPr>
      <w:r w:rsidRPr="00155EAF">
        <w:rPr>
          <w:rFonts w:ascii="Times New Roman" w:eastAsia="Times New Roman" w:hAnsi="Times New Roman" w:cs="Times New Roman"/>
          <w:b/>
          <w:color w:val="000000"/>
          <w:sz w:val="24"/>
          <w:lang w:val="ru-RU"/>
        </w:rPr>
        <w:t xml:space="preserve">Литература народов Российской Федерации </w:t>
      </w:r>
      <w:r w:rsidRPr="00155EAF">
        <w:rPr>
          <w:rFonts w:ascii="Times New Roman" w:hAnsi="Times New Roman" w:cs="Times New Roman"/>
          <w:lang w:val="ru-RU"/>
        </w:rPr>
        <w:br/>
      </w:r>
      <w:r w:rsidRPr="00155EAF">
        <w:rPr>
          <w:rFonts w:ascii="Times New Roman" w:eastAsia="Times New Roman" w:hAnsi="Times New Roman" w:cs="Times New Roman"/>
          <w:b/>
          <w:color w:val="000000"/>
          <w:sz w:val="24"/>
          <w:lang w:val="ru-RU"/>
        </w:rPr>
        <w:t xml:space="preserve">Стихотворения </w:t>
      </w:r>
      <w:r w:rsidRPr="00155EAF">
        <w:rPr>
          <w:rFonts w:ascii="Times New Roman" w:eastAsia="Times New Roman" w:hAnsi="Times New Roman" w:cs="Times New Roman"/>
          <w:color w:val="000000"/>
          <w:sz w:val="24"/>
          <w:lang w:val="ru-RU"/>
        </w:rPr>
        <w:t>(одно по выбору). Например, Р. Г. Гамзатов.</w:t>
      </w:r>
    </w:p>
    <w:p w:rsidR="00FD218A" w:rsidRPr="00155EAF" w:rsidRDefault="002D0CA0" w:rsidP="00134851">
      <w:pPr>
        <w:autoSpaceDE w:val="0"/>
        <w:autoSpaceDN w:val="0"/>
        <w:spacing w:before="70" w:after="0" w:line="230" w:lineRule="auto"/>
        <w:rPr>
          <w:rFonts w:ascii="Times New Roman" w:hAnsi="Times New Roman" w:cs="Times New Roman"/>
          <w:lang w:val="ru-RU"/>
        </w:rPr>
      </w:pPr>
      <w:r w:rsidRPr="00155EAF">
        <w:rPr>
          <w:rFonts w:ascii="Times New Roman" w:eastAsia="Times New Roman" w:hAnsi="Times New Roman" w:cs="Times New Roman"/>
          <w:color w:val="000000"/>
          <w:sz w:val="24"/>
          <w:lang w:val="ru-RU"/>
        </w:rPr>
        <w:t>«Песня соловья»; М. Карим. «Эту песню мать мне пела».</w:t>
      </w:r>
    </w:p>
    <w:p w:rsidR="00FD218A" w:rsidRPr="00155EAF" w:rsidRDefault="002D0CA0" w:rsidP="00134851">
      <w:pPr>
        <w:autoSpaceDE w:val="0"/>
        <w:autoSpaceDN w:val="0"/>
        <w:spacing w:before="406" w:after="0" w:line="262" w:lineRule="auto"/>
        <w:ind w:right="1008"/>
        <w:rPr>
          <w:rFonts w:ascii="Times New Roman" w:hAnsi="Times New Roman" w:cs="Times New Roman"/>
          <w:lang w:val="ru-RU"/>
        </w:rPr>
      </w:pPr>
      <w:r w:rsidRPr="00155EAF">
        <w:rPr>
          <w:rFonts w:ascii="Times New Roman" w:eastAsia="Times New Roman" w:hAnsi="Times New Roman" w:cs="Times New Roman"/>
          <w:b/>
          <w:color w:val="000000"/>
          <w:sz w:val="24"/>
          <w:lang w:val="ru-RU"/>
        </w:rPr>
        <w:t xml:space="preserve">Зарубежная литература </w:t>
      </w:r>
      <w:r w:rsidRPr="00155EAF">
        <w:rPr>
          <w:rFonts w:ascii="Times New Roman" w:hAnsi="Times New Roman" w:cs="Times New Roman"/>
          <w:lang w:val="ru-RU"/>
        </w:rPr>
        <w:br/>
      </w:r>
      <w:r w:rsidRPr="00155EAF">
        <w:rPr>
          <w:rFonts w:ascii="Times New Roman" w:eastAsia="Times New Roman" w:hAnsi="Times New Roman" w:cs="Times New Roman"/>
          <w:b/>
          <w:color w:val="000000"/>
          <w:sz w:val="24"/>
          <w:lang w:val="ru-RU"/>
        </w:rPr>
        <w:t xml:space="preserve">Х. К. Андерсен. </w:t>
      </w:r>
      <w:r w:rsidRPr="00155EAF">
        <w:rPr>
          <w:rFonts w:ascii="Times New Roman" w:eastAsia="Times New Roman" w:hAnsi="Times New Roman" w:cs="Times New Roman"/>
          <w:color w:val="000000"/>
          <w:sz w:val="24"/>
          <w:lang w:val="ru-RU"/>
        </w:rPr>
        <w:t>Сказки (одна по выбору). Например, «Снежная королева», «Соловей» и др.</w:t>
      </w:r>
    </w:p>
    <w:p w:rsidR="00FD218A" w:rsidRPr="00155EAF" w:rsidRDefault="002D0CA0" w:rsidP="00134851">
      <w:pPr>
        <w:autoSpaceDE w:val="0"/>
        <w:autoSpaceDN w:val="0"/>
        <w:spacing w:before="72" w:after="0" w:line="262" w:lineRule="auto"/>
        <w:rPr>
          <w:rFonts w:ascii="Times New Roman" w:hAnsi="Times New Roman" w:cs="Times New Roman"/>
          <w:lang w:val="ru-RU"/>
        </w:rPr>
      </w:pPr>
      <w:r w:rsidRPr="00155EAF">
        <w:rPr>
          <w:rFonts w:ascii="Times New Roman" w:eastAsia="Times New Roman" w:hAnsi="Times New Roman" w:cs="Times New Roman"/>
          <w:b/>
          <w:color w:val="000000"/>
          <w:sz w:val="24"/>
          <w:lang w:val="ru-RU"/>
        </w:rPr>
        <w:t>Зарубежная сказочная проза</w:t>
      </w:r>
      <w:r w:rsidRPr="00155EAF">
        <w:rPr>
          <w:rFonts w:ascii="Times New Roman" w:eastAsia="Times New Roman" w:hAnsi="Times New Roman" w:cs="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155EAF">
        <w:rPr>
          <w:rFonts w:ascii="Times New Roman" w:eastAsia="Times New Roman" w:hAnsi="Times New Roman" w:cs="Times New Roman"/>
          <w:color w:val="000000"/>
          <w:sz w:val="24"/>
          <w:lang w:val="ru-RU"/>
        </w:rPr>
        <w:t>Толкин</w:t>
      </w:r>
      <w:proofErr w:type="spellEnd"/>
      <w:r w:rsidRPr="00155EAF">
        <w:rPr>
          <w:rFonts w:ascii="Times New Roman" w:eastAsia="Times New Roman" w:hAnsi="Times New Roman" w:cs="Times New Roman"/>
          <w:color w:val="000000"/>
          <w:sz w:val="24"/>
          <w:lang w:val="ru-RU"/>
        </w:rPr>
        <w:t>. «</w:t>
      </w:r>
      <w:proofErr w:type="spellStart"/>
      <w:r w:rsidRPr="00155EAF">
        <w:rPr>
          <w:rFonts w:ascii="Times New Roman" w:eastAsia="Times New Roman" w:hAnsi="Times New Roman" w:cs="Times New Roman"/>
          <w:color w:val="000000"/>
          <w:sz w:val="24"/>
          <w:lang w:val="ru-RU"/>
        </w:rPr>
        <w:t>Хоббит</w:t>
      </w:r>
      <w:proofErr w:type="spellEnd"/>
      <w:r w:rsidRPr="00155EAF">
        <w:rPr>
          <w:rFonts w:ascii="Times New Roman" w:eastAsia="Times New Roman" w:hAnsi="Times New Roman" w:cs="Times New Roman"/>
          <w:color w:val="000000"/>
          <w:sz w:val="24"/>
          <w:lang w:val="ru-RU"/>
        </w:rPr>
        <w:t>, или</w:t>
      </w:r>
      <w:proofErr w:type="gramStart"/>
      <w:r w:rsidRPr="00155EAF">
        <w:rPr>
          <w:rFonts w:ascii="Times New Roman" w:eastAsia="Times New Roman" w:hAnsi="Times New Roman" w:cs="Times New Roman"/>
          <w:color w:val="000000"/>
          <w:sz w:val="24"/>
          <w:lang w:val="ru-RU"/>
        </w:rPr>
        <w:t xml:space="preserve"> Т</w:t>
      </w:r>
      <w:proofErr w:type="gramEnd"/>
      <w:r w:rsidRPr="00155EAF">
        <w:rPr>
          <w:rFonts w:ascii="Times New Roman" w:eastAsia="Times New Roman" w:hAnsi="Times New Roman" w:cs="Times New Roman"/>
          <w:color w:val="000000"/>
          <w:sz w:val="24"/>
          <w:lang w:val="ru-RU"/>
        </w:rPr>
        <w:t>уда и обратно» (главы по выбору).</w:t>
      </w:r>
    </w:p>
    <w:p w:rsidR="00FD218A" w:rsidRPr="00155EAF" w:rsidRDefault="002D0CA0" w:rsidP="00134851">
      <w:pPr>
        <w:autoSpaceDE w:val="0"/>
        <w:autoSpaceDN w:val="0"/>
        <w:spacing w:before="70" w:after="0" w:line="230" w:lineRule="auto"/>
        <w:rPr>
          <w:rFonts w:ascii="Times New Roman" w:hAnsi="Times New Roman" w:cs="Times New Roman"/>
          <w:lang w:val="ru-RU"/>
        </w:rPr>
      </w:pPr>
      <w:r w:rsidRPr="00155EAF">
        <w:rPr>
          <w:rFonts w:ascii="Times New Roman" w:eastAsia="Times New Roman" w:hAnsi="Times New Roman" w:cs="Times New Roman"/>
          <w:b/>
          <w:color w:val="000000"/>
          <w:sz w:val="24"/>
          <w:lang w:val="ru-RU"/>
        </w:rPr>
        <w:t xml:space="preserve">Зарубежная проза о детях и подростках </w:t>
      </w:r>
      <w:r w:rsidRPr="00155EAF">
        <w:rPr>
          <w:rFonts w:ascii="Times New Roman" w:eastAsia="Times New Roman" w:hAnsi="Times New Roman" w:cs="Times New Roman"/>
          <w:color w:val="000000"/>
          <w:sz w:val="24"/>
          <w:lang w:val="ru-RU"/>
        </w:rPr>
        <w:t xml:space="preserve">(два произведения по выбору).   Например,   М.   Твен. </w:t>
      </w:r>
    </w:p>
    <w:p w:rsidR="00FD218A" w:rsidRPr="00155EAF" w:rsidRDefault="002D0CA0" w:rsidP="00134851">
      <w:pPr>
        <w:autoSpaceDE w:val="0"/>
        <w:autoSpaceDN w:val="0"/>
        <w:spacing w:before="70" w:after="0"/>
        <w:ind w:right="144"/>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«Приключения   Тома   </w:t>
      </w:r>
      <w:proofErr w:type="spellStart"/>
      <w:r w:rsidRPr="00155EAF">
        <w:rPr>
          <w:rFonts w:ascii="Times New Roman" w:eastAsia="Times New Roman" w:hAnsi="Times New Roman" w:cs="Times New Roman"/>
          <w:color w:val="000000"/>
          <w:sz w:val="24"/>
          <w:lang w:val="ru-RU"/>
        </w:rPr>
        <w:t>Сойера</w:t>
      </w:r>
      <w:proofErr w:type="spellEnd"/>
      <w:r w:rsidRPr="00155EAF">
        <w:rPr>
          <w:rFonts w:ascii="Times New Roman" w:eastAsia="Times New Roman" w:hAnsi="Times New Roman" w:cs="Times New Roman"/>
          <w:color w:val="000000"/>
          <w:sz w:val="24"/>
          <w:lang w:val="ru-RU"/>
        </w:rPr>
        <w:t>»</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 xml:space="preserve">(главы по выбору); Дж. Лондон. «Сказание о </w:t>
      </w:r>
      <w:proofErr w:type="spellStart"/>
      <w:r w:rsidRPr="00155EAF">
        <w:rPr>
          <w:rFonts w:ascii="Times New Roman" w:eastAsia="Times New Roman" w:hAnsi="Times New Roman" w:cs="Times New Roman"/>
          <w:color w:val="000000"/>
          <w:sz w:val="24"/>
          <w:lang w:val="ru-RU"/>
        </w:rPr>
        <w:t>Кише</w:t>
      </w:r>
      <w:proofErr w:type="spellEnd"/>
      <w:r w:rsidRPr="00155EAF">
        <w:rPr>
          <w:rFonts w:ascii="Times New Roman" w:eastAsia="Times New Roman" w:hAnsi="Times New Roman" w:cs="Times New Roman"/>
          <w:color w:val="000000"/>
          <w:sz w:val="24"/>
          <w:lang w:val="ru-RU"/>
        </w:rPr>
        <w:t xml:space="preserve">»; Р. </w:t>
      </w:r>
      <w:proofErr w:type="spellStart"/>
      <w:r w:rsidRPr="00155EAF">
        <w:rPr>
          <w:rFonts w:ascii="Times New Roman" w:eastAsia="Times New Roman" w:hAnsi="Times New Roman" w:cs="Times New Roman"/>
          <w:color w:val="000000"/>
          <w:sz w:val="24"/>
          <w:lang w:val="ru-RU"/>
        </w:rPr>
        <w:t>Брэдбери</w:t>
      </w:r>
      <w:proofErr w:type="spellEnd"/>
      <w:r w:rsidRPr="00155EAF">
        <w:rPr>
          <w:rFonts w:ascii="Times New Roman" w:eastAsia="Times New Roman" w:hAnsi="Times New Roman" w:cs="Times New Roman"/>
          <w:color w:val="000000"/>
          <w:sz w:val="24"/>
          <w:lang w:val="ru-RU"/>
        </w:rPr>
        <w:t>. Рассказы. Например, «Каникулы»,«Звук бегущих ног»,</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«Зелёное утро» и др.</w:t>
      </w:r>
    </w:p>
    <w:p w:rsidR="00FD218A" w:rsidRPr="00155EAF" w:rsidRDefault="002D0CA0" w:rsidP="00134851">
      <w:pPr>
        <w:autoSpaceDE w:val="0"/>
        <w:autoSpaceDN w:val="0"/>
        <w:spacing w:before="70" w:after="0" w:line="230" w:lineRule="auto"/>
        <w:rPr>
          <w:rFonts w:ascii="Times New Roman" w:hAnsi="Times New Roman" w:cs="Times New Roman"/>
          <w:lang w:val="ru-RU"/>
        </w:rPr>
      </w:pPr>
      <w:r w:rsidRPr="00155EAF">
        <w:rPr>
          <w:rFonts w:ascii="Times New Roman" w:eastAsia="Times New Roman" w:hAnsi="Times New Roman" w:cs="Times New Roman"/>
          <w:b/>
          <w:color w:val="000000"/>
          <w:sz w:val="24"/>
          <w:lang w:val="ru-RU"/>
        </w:rPr>
        <w:t xml:space="preserve">Зарубежная приключенческая проза </w:t>
      </w:r>
      <w:r w:rsidRPr="00155EAF">
        <w:rPr>
          <w:rFonts w:ascii="Times New Roman" w:eastAsia="Times New Roman" w:hAnsi="Times New Roman" w:cs="Times New Roman"/>
          <w:color w:val="000000"/>
          <w:sz w:val="24"/>
          <w:lang w:val="ru-RU"/>
        </w:rPr>
        <w:t>(два произведения по выбору).</w:t>
      </w:r>
    </w:p>
    <w:p w:rsidR="00FD218A" w:rsidRPr="00155EAF" w:rsidRDefault="002D0CA0" w:rsidP="00134851">
      <w:pPr>
        <w:autoSpaceDE w:val="0"/>
        <w:autoSpaceDN w:val="0"/>
        <w:spacing w:before="70" w:after="0" w:line="230" w:lineRule="auto"/>
        <w:rPr>
          <w:rFonts w:ascii="Times New Roman" w:hAnsi="Times New Roman" w:cs="Times New Roman"/>
          <w:lang w:val="ru-RU"/>
        </w:rPr>
      </w:pPr>
      <w:r w:rsidRPr="00155EAF">
        <w:rPr>
          <w:rFonts w:ascii="Times New Roman" w:eastAsia="Times New Roman" w:hAnsi="Times New Roman" w:cs="Times New Roman"/>
          <w:color w:val="000000"/>
          <w:sz w:val="24"/>
          <w:lang w:val="ru-RU"/>
        </w:rPr>
        <w:t>Например, Р. Л. Стивенсон. «Остров сокровищ», «Чёрная стрела» и др.</w:t>
      </w:r>
    </w:p>
    <w:p w:rsidR="00FD218A" w:rsidRPr="00155EAF" w:rsidRDefault="002D0CA0" w:rsidP="00134851">
      <w:pPr>
        <w:autoSpaceDE w:val="0"/>
        <w:autoSpaceDN w:val="0"/>
        <w:spacing w:before="70" w:after="0" w:line="230" w:lineRule="auto"/>
        <w:rPr>
          <w:rFonts w:ascii="Times New Roman" w:hAnsi="Times New Roman" w:cs="Times New Roman"/>
          <w:lang w:val="ru-RU"/>
        </w:rPr>
      </w:pPr>
      <w:r w:rsidRPr="00155EAF">
        <w:rPr>
          <w:rFonts w:ascii="Times New Roman" w:eastAsia="Times New Roman" w:hAnsi="Times New Roman" w:cs="Times New Roman"/>
          <w:b/>
          <w:color w:val="000000"/>
          <w:sz w:val="24"/>
          <w:lang w:val="ru-RU"/>
        </w:rPr>
        <w:t xml:space="preserve">Зарубежная проза о животных </w:t>
      </w:r>
      <w:r w:rsidRPr="00155EAF">
        <w:rPr>
          <w:rFonts w:ascii="Times New Roman" w:eastAsia="Times New Roman" w:hAnsi="Times New Roman" w:cs="Times New Roman"/>
          <w:color w:val="000000"/>
          <w:sz w:val="24"/>
          <w:lang w:val="ru-RU"/>
        </w:rPr>
        <w:t>(одно-два произведения по выбору).</w:t>
      </w:r>
    </w:p>
    <w:p w:rsidR="00FD218A" w:rsidRPr="00155EAF" w:rsidRDefault="002D0CA0" w:rsidP="00134851">
      <w:pPr>
        <w:autoSpaceDE w:val="0"/>
        <w:autoSpaceDN w:val="0"/>
        <w:spacing w:before="70" w:after="0" w:line="262" w:lineRule="auto"/>
        <w:ind w:right="432"/>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Э. Сетон-Томпсон. «Королевская </w:t>
      </w:r>
      <w:proofErr w:type="spellStart"/>
      <w:r w:rsidRPr="00155EAF">
        <w:rPr>
          <w:rFonts w:ascii="Times New Roman" w:eastAsia="Times New Roman" w:hAnsi="Times New Roman" w:cs="Times New Roman"/>
          <w:color w:val="000000"/>
          <w:sz w:val="24"/>
          <w:lang w:val="ru-RU"/>
        </w:rPr>
        <w:t>аналостанка</w:t>
      </w:r>
      <w:proofErr w:type="spellEnd"/>
      <w:r w:rsidRPr="00155EAF">
        <w:rPr>
          <w:rFonts w:ascii="Times New Roman" w:eastAsia="Times New Roman" w:hAnsi="Times New Roman" w:cs="Times New Roman"/>
          <w:color w:val="000000"/>
          <w:sz w:val="24"/>
          <w:lang w:val="ru-RU"/>
        </w:rPr>
        <w:t>»; Дж. Даррелл. «Говорящий свёрток»; Дж. Лондон. «Белый  клык»; Дж. Р. Киплинг. «</w:t>
      </w:r>
      <w:proofErr w:type="spellStart"/>
      <w:r w:rsidRPr="00155EAF">
        <w:rPr>
          <w:rFonts w:ascii="Times New Roman" w:eastAsia="Times New Roman" w:hAnsi="Times New Roman" w:cs="Times New Roman"/>
          <w:color w:val="000000"/>
          <w:sz w:val="24"/>
          <w:lang w:val="ru-RU"/>
        </w:rPr>
        <w:t>Маугли</w:t>
      </w:r>
      <w:proofErr w:type="spellEnd"/>
      <w:r w:rsidRPr="00155EAF">
        <w:rPr>
          <w:rFonts w:ascii="Times New Roman" w:eastAsia="Times New Roman" w:hAnsi="Times New Roman" w:cs="Times New Roman"/>
          <w:color w:val="000000"/>
          <w:sz w:val="24"/>
          <w:lang w:val="ru-RU"/>
        </w:rPr>
        <w:t>», «</w:t>
      </w:r>
      <w:proofErr w:type="spellStart"/>
      <w:r w:rsidRPr="00155EAF">
        <w:rPr>
          <w:rFonts w:ascii="Times New Roman" w:eastAsia="Times New Roman" w:hAnsi="Times New Roman" w:cs="Times New Roman"/>
          <w:color w:val="000000"/>
          <w:sz w:val="24"/>
          <w:lang w:val="ru-RU"/>
        </w:rPr>
        <w:t>Рикки-Тикки-Тави</w:t>
      </w:r>
      <w:proofErr w:type="spellEnd"/>
      <w:r w:rsidRPr="00155EAF">
        <w:rPr>
          <w:rFonts w:ascii="Times New Roman" w:eastAsia="Times New Roman" w:hAnsi="Times New Roman" w:cs="Times New Roman"/>
          <w:color w:val="000000"/>
          <w:sz w:val="24"/>
          <w:lang w:val="ru-RU"/>
        </w:rPr>
        <w:t>» и др.</w:t>
      </w:r>
    </w:p>
    <w:p w:rsidR="00FD218A" w:rsidRPr="00155EAF" w:rsidRDefault="00FD218A" w:rsidP="00134851">
      <w:pPr>
        <w:jc w:val="both"/>
        <w:rPr>
          <w:rFonts w:ascii="Times New Roman" w:hAnsi="Times New Roman" w:cs="Times New Roman"/>
          <w:lang w:val="ru-RU"/>
        </w:rPr>
        <w:sectPr w:rsidR="00FD218A" w:rsidRPr="00155EAF" w:rsidSect="00D24907">
          <w:pgSz w:w="11900" w:h="16840"/>
          <w:pgMar w:top="286" w:right="658" w:bottom="1440" w:left="666" w:header="720" w:footer="720" w:gutter="0"/>
          <w:cols w:space="720" w:equalWidth="0">
            <w:col w:w="10576" w:space="0"/>
          </w:cols>
          <w:docGrid w:linePitch="360"/>
        </w:sectPr>
      </w:pPr>
    </w:p>
    <w:p w:rsidR="00FD218A" w:rsidRPr="00155EAF" w:rsidRDefault="00FD218A" w:rsidP="00134851">
      <w:pPr>
        <w:autoSpaceDE w:val="0"/>
        <w:autoSpaceDN w:val="0"/>
        <w:spacing w:after="78" w:line="220" w:lineRule="exact"/>
        <w:jc w:val="both"/>
        <w:rPr>
          <w:rFonts w:ascii="Times New Roman" w:hAnsi="Times New Roman" w:cs="Times New Roman"/>
          <w:lang w:val="ru-RU"/>
        </w:rPr>
      </w:pPr>
    </w:p>
    <w:p w:rsidR="00FD218A" w:rsidRPr="00155EAF" w:rsidRDefault="002D0CA0" w:rsidP="00134851">
      <w:pPr>
        <w:autoSpaceDE w:val="0"/>
        <w:autoSpaceDN w:val="0"/>
        <w:spacing w:after="0" w:line="230" w:lineRule="auto"/>
        <w:rPr>
          <w:rFonts w:ascii="Times New Roman" w:hAnsi="Times New Roman" w:cs="Times New Roman"/>
          <w:lang w:val="ru-RU"/>
        </w:rPr>
      </w:pPr>
      <w:r w:rsidRPr="00155EAF">
        <w:rPr>
          <w:rFonts w:ascii="Times New Roman" w:eastAsia="Times New Roman" w:hAnsi="Times New Roman" w:cs="Times New Roman"/>
          <w:b/>
          <w:color w:val="000000"/>
          <w:sz w:val="24"/>
          <w:lang w:val="ru-RU"/>
        </w:rPr>
        <w:t>ПЛАНИРУЕМЫЕ ОБРАЗОВАТЕЛЬНЫЕ РЕЗУЛЬТАТЫ</w:t>
      </w:r>
    </w:p>
    <w:p w:rsidR="00FD218A" w:rsidRPr="00155EAF" w:rsidRDefault="002D0CA0" w:rsidP="00134851">
      <w:pPr>
        <w:tabs>
          <w:tab w:val="left" w:pos="180"/>
        </w:tabs>
        <w:autoSpaceDE w:val="0"/>
        <w:autoSpaceDN w:val="0"/>
        <w:spacing w:before="346" w:after="0" w:line="262" w:lineRule="auto"/>
        <w:rPr>
          <w:rFonts w:ascii="Times New Roman" w:hAnsi="Times New Roman" w:cs="Times New Roman"/>
          <w:lang w:val="ru-RU"/>
        </w:rPr>
      </w:pPr>
      <w:r w:rsidRPr="00155EAF">
        <w:rPr>
          <w:rFonts w:ascii="Times New Roman" w:hAnsi="Times New Roman" w:cs="Times New Roman"/>
          <w:lang w:val="ru-RU"/>
        </w:rPr>
        <w:tab/>
      </w:r>
      <w:r w:rsidRPr="00155EAF">
        <w:rPr>
          <w:rFonts w:ascii="Times New Roman" w:eastAsia="Times New Roman" w:hAnsi="Times New Roman" w:cs="Times New Roman"/>
          <w:color w:val="000000"/>
          <w:sz w:val="24"/>
          <w:lang w:val="ru-RU"/>
        </w:rPr>
        <w:t xml:space="preserve">Изучение литературы в 5 классе направлено на достижение обучающимися следующих личностных, </w:t>
      </w:r>
      <w:proofErr w:type="spellStart"/>
      <w:r w:rsidRPr="00155EAF">
        <w:rPr>
          <w:rFonts w:ascii="Times New Roman" w:eastAsia="Times New Roman" w:hAnsi="Times New Roman" w:cs="Times New Roman"/>
          <w:color w:val="000000"/>
          <w:sz w:val="24"/>
          <w:lang w:val="ru-RU"/>
        </w:rPr>
        <w:t>метапредметных</w:t>
      </w:r>
      <w:proofErr w:type="spellEnd"/>
      <w:r w:rsidRPr="00155EAF">
        <w:rPr>
          <w:rFonts w:ascii="Times New Roman" w:eastAsia="Times New Roman" w:hAnsi="Times New Roman" w:cs="Times New Roman"/>
          <w:color w:val="000000"/>
          <w:sz w:val="24"/>
          <w:lang w:val="ru-RU"/>
        </w:rPr>
        <w:t xml:space="preserve"> и предметных результатов освоения учебного предмета.</w:t>
      </w:r>
    </w:p>
    <w:p w:rsidR="00FD218A" w:rsidRPr="00155EAF" w:rsidRDefault="002D0CA0" w:rsidP="00134851">
      <w:pPr>
        <w:autoSpaceDE w:val="0"/>
        <w:autoSpaceDN w:val="0"/>
        <w:spacing w:before="262" w:after="0" w:line="230" w:lineRule="auto"/>
        <w:rPr>
          <w:rFonts w:ascii="Times New Roman" w:hAnsi="Times New Roman" w:cs="Times New Roman"/>
          <w:lang w:val="ru-RU"/>
        </w:rPr>
      </w:pPr>
      <w:r w:rsidRPr="00155EAF">
        <w:rPr>
          <w:rFonts w:ascii="Times New Roman" w:eastAsia="Times New Roman" w:hAnsi="Times New Roman" w:cs="Times New Roman"/>
          <w:b/>
          <w:color w:val="000000"/>
          <w:sz w:val="24"/>
          <w:lang w:val="ru-RU"/>
        </w:rPr>
        <w:t>ЛИЧНОСТНЫЕ РЕЗУЛЬТАТЫ</w:t>
      </w:r>
    </w:p>
    <w:p w:rsidR="00FD218A" w:rsidRPr="00155EAF" w:rsidRDefault="002D0CA0" w:rsidP="00134851">
      <w:pPr>
        <w:autoSpaceDE w:val="0"/>
        <w:autoSpaceDN w:val="0"/>
        <w:spacing w:before="166" w:after="0" w:line="281" w:lineRule="auto"/>
        <w:ind w:right="144" w:firstLine="180"/>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D218A" w:rsidRPr="00155EAF" w:rsidRDefault="002D0CA0" w:rsidP="00134851">
      <w:pPr>
        <w:autoSpaceDE w:val="0"/>
        <w:autoSpaceDN w:val="0"/>
        <w:spacing w:before="72" w:after="0"/>
        <w:ind w:right="432" w:firstLine="180"/>
        <w:rPr>
          <w:rFonts w:ascii="Times New Roman" w:hAnsi="Times New Roman" w:cs="Times New Roman"/>
          <w:lang w:val="ru-RU"/>
        </w:rPr>
      </w:pPr>
      <w:r w:rsidRPr="00155EAF">
        <w:rPr>
          <w:rFonts w:ascii="Times New Roman" w:eastAsia="Times New Roman" w:hAnsi="Times New Roman" w:cs="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D218A" w:rsidRPr="00155EAF" w:rsidRDefault="002D0CA0" w:rsidP="00134851">
      <w:pPr>
        <w:autoSpaceDE w:val="0"/>
        <w:autoSpaceDN w:val="0"/>
        <w:spacing w:before="190" w:after="0" w:line="230" w:lineRule="auto"/>
        <w:ind w:left="180"/>
        <w:rPr>
          <w:rFonts w:ascii="Times New Roman" w:hAnsi="Times New Roman" w:cs="Times New Roman"/>
          <w:lang w:val="ru-RU"/>
        </w:rPr>
      </w:pPr>
      <w:r w:rsidRPr="00155EAF">
        <w:rPr>
          <w:rFonts w:ascii="Times New Roman" w:eastAsia="Times New Roman" w:hAnsi="Times New Roman" w:cs="Times New Roman"/>
          <w:b/>
          <w:color w:val="000000"/>
          <w:sz w:val="24"/>
          <w:lang w:val="ru-RU"/>
        </w:rPr>
        <w:t>Гражданского воспитания:</w:t>
      </w:r>
    </w:p>
    <w:p w:rsidR="00FD218A" w:rsidRPr="00155EAF" w:rsidRDefault="002D0CA0" w:rsidP="00134851">
      <w:pPr>
        <w:autoSpaceDE w:val="0"/>
        <w:autoSpaceDN w:val="0"/>
        <w:spacing w:before="178" w:after="0" w:line="262" w:lineRule="auto"/>
        <w:ind w:left="420" w:right="288"/>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FD218A" w:rsidRPr="00155EAF" w:rsidRDefault="002D0CA0" w:rsidP="00134851">
      <w:pPr>
        <w:autoSpaceDE w:val="0"/>
        <w:autoSpaceDN w:val="0"/>
        <w:spacing w:before="190" w:after="0" w:line="271" w:lineRule="auto"/>
        <w:ind w:left="420" w:right="144"/>
        <w:rPr>
          <w:rFonts w:ascii="Times New Roman" w:hAnsi="Times New Roman" w:cs="Times New Roman"/>
          <w:lang w:val="ru-RU"/>
        </w:rPr>
      </w:pPr>
      <w:r w:rsidRPr="00155EAF">
        <w:rPr>
          <w:rFonts w:ascii="Times New Roman" w:eastAsia="Times New Roman" w:hAnsi="Times New Roman" w:cs="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D218A" w:rsidRPr="00155EAF" w:rsidRDefault="002D0CA0" w:rsidP="00134851">
      <w:pPr>
        <w:autoSpaceDE w:val="0"/>
        <w:autoSpaceDN w:val="0"/>
        <w:spacing w:before="190" w:after="0" w:line="230" w:lineRule="auto"/>
        <w:ind w:left="420"/>
        <w:rPr>
          <w:rFonts w:ascii="Times New Roman" w:hAnsi="Times New Roman" w:cs="Times New Roman"/>
          <w:lang w:val="ru-RU"/>
        </w:rPr>
      </w:pPr>
      <w:r w:rsidRPr="00155EAF">
        <w:rPr>
          <w:rFonts w:ascii="Times New Roman" w:eastAsia="Times New Roman" w:hAnsi="Times New Roman" w:cs="Times New Roman"/>
          <w:color w:val="000000"/>
          <w:sz w:val="24"/>
          <w:lang w:val="ru-RU"/>
        </w:rPr>
        <w:t>—   неприятие любых форм экстремизма, дискриминации;</w:t>
      </w:r>
    </w:p>
    <w:p w:rsidR="00FD218A" w:rsidRPr="00155EAF" w:rsidRDefault="002D0CA0" w:rsidP="00134851">
      <w:pPr>
        <w:autoSpaceDE w:val="0"/>
        <w:autoSpaceDN w:val="0"/>
        <w:spacing w:before="190" w:after="0" w:line="230" w:lineRule="auto"/>
        <w:ind w:left="420"/>
        <w:rPr>
          <w:rFonts w:ascii="Times New Roman" w:hAnsi="Times New Roman" w:cs="Times New Roman"/>
          <w:lang w:val="ru-RU"/>
        </w:rPr>
      </w:pPr>
      <w:r w:rsidRPr="00155EAF">
        <w:rPr>
          <w:rFonts w:ascii="Times New Roman" w:eastAsia="Times New Roman" w:hAnsi="Times New Roman" w:cs="Times New Roman"/>
          <w:color w:val="000000"/>
          <w:sz w:val="24"/>
          <w:lang w:val="ru-RU"/>
        </w:rPr>
        <w:t>—   понимание роли различных социальных институтов в жизни человека;</w:t>
      </w:r>
    </w:p>
    <w:p w:rsidR="00FD218A" w:rsidRPr="00155EAF" w:rsidRDefault="002D0CA0" w:rsidP="00134851">
      <w:pPr>
        <w:autoSpaceDE w:val="0"/>
        <w:autoSpaceDN w:val="0"/>
        <w:spacing w:before="190" w:after="0" w:line="271" w:lineRule="auto"/>
        <w:ind w:left="420" w:right="432"/>
        <w:rPr>
          <w:rFonts w:ascii="Times New Roman" w:hAnsi="Times New Roman" w:cs="Times New Roman"/>
          <w:lang w:val="ru-RU"/>
        </w:rPr>
      </w:pPr>
      <w:r w:rsidRPr="00155EAF">
        <w:rPr>
          <w:rFonts w:ascii="Times New Roman" w:eastAsia="Times New Roman" w:hAnsi="Times New Roman" w:cs="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D218A" w:rsidRPr="00155EAF" w:rsidRDefault="002D0CA0" w:rsidP="00134851">
      <w:pPr>
        <w:autoSpaceDE w:val="0"/>
        <w:autoSpaceDN w:val="0"/>
        <w:spacing w:before="190" w:after="0" w:line="230" w:lineRule="auto"/>
        <w:ind w:left="420"/>
        <w:rPr>
          <w:rFonts w:ascii="Times New Roman" w:hAnsi="Times New Roman" w:cs="Times New Roman"/>
          <w:lang w:val="ru-RU"/>
        </w:rPr>
      </w:pPr>
      <w:r w:rsidRPr="00155EAF">
        <w:rPr>
          <w:rFonts w:ascii="Times New Roman" w:eastAsia="Times New Roman" w:hAnsi="Times New Roman" w:cs="Times New Roman"/>
          <w:color w:val="000000"/>
          <w:sz w:val="24"/>
          <w:lang w:val="ru-RU"/>
        </w:rPr>
        <w:t>—   представление о способах противодействия коррупции;</w:t>
      </w:r>
    </w:p>
    <w:p w:rsidR="00FD218A" w:rsidRPr="00155EAF" w:rsidRDefault="002D0CA0" w:rsidP="00134851">
      <w:pPr>
        <w:autoSpaceDE w:val="0"/>
        <w:autoSpaceDN w:val="0"/>
        <w:spacing w:before="190" w:after="0" w:line="262" w:lineRule="auto"/>
        <w:ind w:left="420" w:right="432"/>
        <w:rPr>
          <w:rFonts w:ascii="Times New Roman" w:hAnsi="Times New Roman" w:cs="Times New Roman"/>
          <w:lang w:val="ru-RU"/>
        </w:rPr>
      </w:pPr>
      <w:r w:rsidRPr="00155EAF">
        <w:rPr>
          <w:rFonts w:ascii="Times New Roman" w:eastAsia="Times New Roman" w:hAnsi="Times New Roman" w:cs="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D218A" w:rsidRPr="00155EAF" w:rsidRDefault="002D0CA0" w:rsidP="00134851">
      <w:pPr>
        <w:autoSpaceDE w:val="0"/>
        <w:autoSpaceDN w:val="0"/>
        <w:spacing w:before="192" w:after="0" w:line="230"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активное участие в школьном самоуправлении;</w:t>
      </w:r>
    </w:p>
    <w:p w:rsidR="00FD218A" w:rsidRPr="00155EAF" w:rsidRDefault="002D0CA0" w:rsidP="00134851">
      <w:pPr>
        <w:autoSpaceDE w:val="0"/>
        <w:autoSpaceDN w:val="0"/>
        <w:spacing w:before="190" w:after="0" w:line="262" w:lineRule="auto"/>
        <w:ind w:left="420" w:right="100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готовность к участию в гуманитарной деятельности (</w:t>
      </w:r>
      <w:proofErr w:type="spellStart"/>
      <w:r w:rsidRPr="00155EAF">
        <w:rPr>
          <w:rFonts w:ascii="Times New Roman" w:eastAsia="Times New Roman" w:hAnsi="Times New Roman" w:cs="Times New Roman"/>
          <w:color w:val="000000"/>
          <w:sz w:val="24"/>
          <w:lang w:val="ru-RU"/>
        </w:rPr>
        <w:t>волонтерство</w:t>
      </w:r>
      <w:proofErr w:type="spellEnd"/>
      <w:r w:rsidRPr="00155EAF">
        <w:rPr>
          <w:rFonts w:ascii="Times New Roman" w:eastAsia="Times New Roman" w:hAnsi="Times New Roman" w:cs="Times New Roman"/>
          <w:color w:val="000000"/>
          <w:sz w:val="24"/>
          <w:lang w:val="ru-RU"/>
        </w:rPr>
        <w:t>; помощь людям, нуждающимся в ней).</w:t>
      </w:r>
    </w:p>
    <w:p w:rsidR="00FD218A" w:rsidRPr="00155EAF" w:rsidRDefault="002D0CA0" w:rsidP="00134851">
      <w:pPr>
        <w:autoSpaceDE w:val="0"/>
        <w:autoSpaceDN w:val="0"/>
        <w:spacing w:before="298" w:after="0" w:line="230" w:lineRule="auto"/>
        <w:ind w:left="180"/>
        <w:jc w:val="both"/>
        <w:rPr>
          <w:rFonts w:ascii="Times New Roman" w:hAnsi="Times New Roman" w:cs="Times New Roman"/>
          <w:lang w:val="ru-RU"/>
        </w:rPr>
      </w:pPr>
      <w:r w:rsidRPr="00155EAF">
        <w:rPr>
          <w:rFonts w:ascii="Times New Roman" w:eastAsia="Times New Roman" w:hAnsi="Times New Roman" w:cs="Times New Roman"/>
          <w:b/>
          <w:color w:val="000000"/>
          <w:sz w:val="24"/>
          <w:lang w:val="ru-RU"/>
        </w:rPr>
        <w:t>Патриотического воспитания:</w:t>
      </w:r>
    </w:p>
    <w:p w:rsidR="00FD218A" w:rsidRPr="00155EAF" w:rsidRDefault="002D0CA0" w:rsidP="00134851">
      <w:pPr>
        <w:autoSpaceDE w:val="0"/>
        <w:autoSpaceDN w:val="0"/>
        <w:spacing w:before="178" w:after="0"/>
        <w:ind w:left="420" w:right="432"/>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осознание российской гражданской идентичности в поликультурном и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произведений русской и зарубежной литературы, а также литератур народов РФ;</w:t>
      </w:r>
    </w:p>
    <w:p w:rsidR="00FD218A" w:rsidRPr="00155EAF" w:rsidRDefault="002D0CA0" w:rsidP="00134851">
      <w:pPr>
        <w:autoSpaceDE w:val="0"/>
        <w:autoSpaceDN w:val="0"/>
        <w:spacing w:before="190" w:after="0" w:line="271" w:lineRule="auto"/>
        <w:ind w:left="420"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D218A" w:rsidRPr="00155EAF" w:rsidRDefault="00FD218A" w:rsidP="00134851">
      <w:pPr>
        <w:jc w:val="both"/>
        <w:rPr>
          <w:rFonts w:ascii="Times New Roman" w:hAnsi="Times New Roman" w:cs="Times New Roman"/>
          <w:lang w:val="ru-RU"/>
        </w:rPr>
        <w:sectPr w:rsidR="00FD218A" w:rsidRPr="00155EAF" w:rsidSect="00D24907">
          <w:pgSz w:w="11900" w:h="16840"/>
          <w:pgMar w:top="298" w:right="650" w:bottom="500" w:left="666" w:header="720" w:footer="720" w:gutter="0"/>
          <w:cols w:space="720" w:equalWidth="0">
            <w:col w:w="10584" w:space="0"/>
          </w:cols>
          <w:docGrid w:linePitch="360"/>
        </w:sectPr>
      </w:pPr>
    </w:p>
    <w:p w:rsidR="00FD218A" w:rsidRPr="00155EAF" w:rsidRDefault="00FD218A" w:rsidP="00134851">
      <w:pPr>
        <w:autoSpaceDE w:val="0"/>
        <w:autoSpaceDN w:val="0"/>
        <w:spacing w:after="108" w:line="220" w:lineRule="exact"/>
        <w:jc w:val="both"/>
        <w:rPr>
          <w:rFonts w:ascii="Times New Roman" w:hAnsi="Times New Roman" w:cs="Times New Roman"/>
          <w:lang w:val="ru-RU"/>
        </w:rPr>
      </w:pPr>
    </w:p>
    <w:p w:rsidR="00FD218A" w:rsidRPr="00155EAF" w:rsidRDefault="002D0CA0" w:rsidP="00134851">
      <w:pPr>
        <w:autoSpaceDE w:val="0"/>
        <w:autoSpaceDN w:val="0"/>
        <w:spacing w:after="0" w:line="271" w:lineRule="auto"/>
        <w:ind w:left="240" w:right="45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D218A" w:rsidRPr="00155EAF" w:rsidRDefault="002D0CA0" w:rsidP="00134851">
      <w:pPr>
        <w:autoSpaceDE w:val="0"/>
        <w:autoSpaceDN w:val="0"/>
        <w:spacing w:before="298" w:after="0" w:line="230" w:lineRule="auto"/>
        <w:jc w:val="both"/>
        <w:rPr>
          <w:rFonts w:ascii="Times New Roman" w:hAnsi="Times New Roman" w:cs="Times New Roman"/>
          <w:lang w:val="ru-RU"/>
        </w:rPr>
      </w:pPr>
      <w:r w:rsidRPr="00155EAF">
        <w:rPr>
          <w:rFonts w:ascii="Times New Roman" w:eastAsia="Times New Roman" w:hAnsi="Times New Roman" w:cs="Times New Roman"/>
          <w:b/>
          <w:color w:val="000000"/>
          <w:sz w:val="24"/>
          <w:lang w:val="ru-RU"/>
        </w:rPr>
        <w:t>Духовно-нравственного воспитания:</w:t>
      </w:r>
    </w:p>
    <w:p w:rsidR="00FD218A" w:rsidRPr="00155EAF" w:rsidRDefault="002D0CA0" w:rsidP="00134851">
      <w:pPr>
        <w:autoSpaceDE w:val="0"/>
        <w:autoSpaceDN w:val="0"/>
        <w:spacing w:before="178" w:after="0" w:line="262" w:lineRule="auto"/>
        <w:ind w:left="240" w:right="432"/>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D218A" w:rsidRPr="00155EAF" w:rsidRDefault="002D0CA0" w:rsidP="00134851">
      <w:pPr>
        <w:autoSpaceDE w:val="0"/>
        <w:autoSpaceDN w:val="0"/>
        <w:spacing w:before="190" w:after="0" w:line="262" w:lineRule="auto"/>
        <w:ind w:left="240" w:right="432"/>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D218A" w:rsidRPr="00155EAF" w:rsidRDefault="002D0CA0" w:rsidP="00134851">
      <w:pPr>
        <w:autoSpaceDE w:val="0"/>
        <w:autoSpaceDN w:val="0"/>
        <w:spacing w:before="192" w:after="0" w:line="262" w:lineRule="auto"/>
        <w:ind w:left="240" w:right="14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FD218A" w:rsidRPr="00155EAF" w:rsidRDefault="002D0CA0" w:rsidP="00134851">
      <w:pPr>
        <w:autoSpaceDE w:val="0"/>
        <w:autoSpaceDN w:val="0"/>
        <w:spacing w:before="298" w:after="0" w:line="230" w:lineRule="auto"/>
        <w:jc w:val="both"/>
        <w:rPr>
          <w:rFonts w:ascii="Times New Roman" w:hAnsi="Times New Roman" w:cs="Times New Roman"/>
          <w:lang w:val="ru-RU"/>
        </w:rPr>
      </w:pPr>
      <w:r w:rsidRPr="00155EAF">
        <w:rPr>
          <w:rFonts w:ascii="Times New Roman" w:eastAsia="Times New Roman" w:hAnsi="Times New Roman" w:cs="Times New Roman"/>
          <w:b/>
          <w:color w:val="000000"/>
          <w:sz w:val="24"/>
          <w:lang w:val="ru-RU"/>
        </w:rPr>
        <w:t>Эстетического воспитания:</w:t>
      </w:r>
    </w:p>
    <w:p w:rsidR="00FD218A" w:rsidRPr="00155EAF" w:rsidRDefault="002D0CA0" w:rsidP="00134851">
      <w:pPr>
        <w:autoSpaceDE w:val="0"/>
        <w:autoSpaceDN w:val="0"/>
        <w:spacing w:before="178" w:after="0" w:line="271" w:lineRule="auto"/>
        <w:ind w:left="240" w:right="86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D218A" w:rsidRPr="00155EAF" w:rsidRDefault="002D0CA0" w:rsidP="00134851">
      <w:pPr>
        <w:autoSpaceDE w:val="0"/>
        <w:autoSpaceDN w:val="0"/>
        <w:spacing w:before="190" w:after="0" w:line="262" w:lineRule="auto"/>
        <w:ind w:left="240"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осознание важности художественной литературы и культуры как средства коммуникации и самовыражения;</w:t>
      </w:r>
    </w:p>
    <w:p w:rsidR="00FD218A" w:rsidRPr="00155EAF" w:rsidRDefault="002D0CA0" w:rsidP="00134851">
      <w:pPr>
        <w:autoSpaceDE w:val="0"/>
        <w:autoSpaceDN w:val="0"/>
        <w:spacing w:before="190" w:after="0" w:line="262" w:lineRule="auto"/>
        <w:ind w:left="240" w:right="576"/>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FD218A" w:rsidRPr="00155EAF" w:rsidRDefault="002D0CA0" w:rsidP="00134851">
      <w:pPr>
        <w:autoSpaceDE w:val="0"/>
        <w:autoSpaceDN w:val="0"/>
        <w:spacing w:before="190" w:after="0" w:line="230"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стремление к самовыражению в разных видах искусства.</w:t>
      </w:r>
    </w:p>
    <w:p w:rsidR="00FD218A" w:rsidRPr="00155EAF" w:rsidRDefault="002D0CA0" w:rsidP="00134851">
      <w:pPr>
        <w:autoSpaceDE w:val="0"/>
        <w:autoSpaceDN w:val="0"/>
        <w:spacing w:before="298" w:after="0" w:line="230" w:lineRule="auto"/>
        <w:jc w:val="both"/>
        <w:rPr>
          <w:rFonts w:ascii="Times New Roman" w:hAnsi="Times New Roman" w:cs="Times New Roman"/>
          <w:lang w:val="ru-RU"/>
        </w:rPr>
      </w:pPr>
      <w:r w:rsidRPr="00155EAF">
        <w:rPr>
          <w:rFonts w:ascii="Times New Roman" w:eastAsia="Times New Roman" w:hAnsi="Times New Roman" w:cs="Times New Roman"/>
          <w:b/>
          <w:color w:val="000000"/>
          <w:sz w:val="24"/>
          <w:lang w:val="ru-RU"/>
        </w:rPr>
        <w:t>Физического воспитания, формирования культуры здоровья и эмоционального благополучия:</w:t>
      </w:r>
    </w:p>
    <w:p w:rsidR="00FD218A" w:rsidRPr="00155EAF" w:rsidRDefault="002D0CA0" w:rsidP="00134851">
      <w:pPr>
        <w:autoSpaceDE w:val="0"/>
        <w:autoSpaceDN w:val="0"/>
        <w:spacing w:before="178" w:after="0" w:line="230"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осознание ценности жизни с опорой на собственный жизненный и читательский опыт; </w:t>
      </w:r>
    </w:p>
    <w:p w:rsidR="00FD218A" w:rsidRPr="00155EAF" w:rsidRDefault="002D0CA0" w:rsidP="00134851">
      <w:pPr>
        <w:autoSpaceDE w:val="0"/>
        <w:autoSpaceDN w:val="0"/>
        <w:spacing w:before="190" w:after="0" w:line="271" w:lineRule="auto"/>
        <w:ind w:left="240" w:right="14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D218A" w:rsidRPr="00155EAF" w:rsidRDefault="002D0CA0" w:rsidP="00134851">
      <w:pPr>
        <w:autoSpaceDE w:val="0"/>
        <w:autoSpaceDN w:val="0"/>
        <w:spacing w:before="190" w:after="0" w:line="278"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D218A" w:rsidRPr="00155EAF" w:rsidRDefault="002D0CA0" w:rsidP="00134851">
      <w:pPr>
        <w:autoSpaceDE w:val="0"/>
        <w:autoSpaceDN w:val="0"/>
        <w:spacing w:before="190" w:after="0" w:line="271"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способность адаптироваться к стрессовым ситуациям и меняющимся социальным,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информационным и природным условиям, в том числе осмысляя собственный опыт и выстраивая дальнейшие цели;</w:t>
      </w:r>
    </w:p>
    <w:p w:rsidR="00FD218A" w:rsidRPr="00155EAF" w:rsidRDefault="002D0CA0" w:rsidP="00134851">
      <w:pPr>
        <w:autoSpaceDE w:val="0"/>
        <w:autoSpaceDN w:val="0"/>
        <w:spacing w:before="190" w:after="0" w:line="230"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умение принимать себя и других, не осуждая;</w:t>
      </w:r>
    </w:p>
    <w:p w:rsidR="00FD218A" w:rsidRPr="00155EAF" w:rsidRDefault="002D0CA0" w:rsidP="00134851">
      <w:pPr>
        <w:autoSpaceDE w:val="0"/>
        <w:autoSpaceDN w:val="0"/>
        <w:spacing w:before="190" w:after="0" w:line="262" w:lineRule="auto"/>
        <w:ind w:left="240" w:right="100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FD218A" w:rsidRPr="00155EAF" w:rsidRDefault="002D0CA0" w:rsidP="00134851">
      <w:pPr>
        <w:autoSpaceDE w:val="0"/>
        <w:autoSpaceDN w:val="0"/>
        <w:spacing w:before="190" w:after="0" w:line="230"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уметь управлять собственным эмоциональным состоянием;</w:t>
      </w:r>
    </w:p>
    <w:p w:rsidR="00FD218A" w:rsidRPr="00155EAF" w:rsidRDefault="002D0CA0" w:rsidP="00134851">
      <w:pPr>
        <w:autoSpaceDE w:val="0"/>
        <w:autoSpaceDN w:val="0"/>
        <w:spacing w:before="190" w:after="0" w:line="262" w:lineRule="auto"/>
        <w:ind w:left="240"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w:t>
      </w:r>
      <w:proofErr w:type="spellStart"/>
      <w:r w:rsidRPr="00155EAF">
        <w:rPr>
          <w:rFonts w:ascii="Times New Roman" w:eastAsia="Times New Roman" w:hAnsi="Times New Roman" w:cs="Times New Roman"/>
          <w:color w:val="000000"/>
          <w:sz w:val="24"/>
          <w:lang w:val="ru-RU"/>
        </w:rPr>
        <w:t>сформированность</w:t>
      </w:r>
      <w:proofErr w:type="spellEnd"/>
      <w:r w:rsidRPr="00155EAF">
        <w:rPr>
          <w:rFonts w:ascii="Times New Roman" w:eastAsia="Times New Roman" w:hAnsi="Times New Roman" w:cs="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FD218A" w:rsidRPr="00155EAF" w:rsidRDefault="002D0CA0" w:rsidP="00134851">
      <w:pPr>
        <w:autoSpaceDE w:val="0"/>
        <w:autoSpaceDN w:val="0"/>
        <w:spacing w:before="418" w:after="0" w:line="230" w:lineRule="auto"/>
        <w:jc w:val="both"/>
        <w:rPr>
          <w:rFonts w:ascii="Times New Roman" w:hAnsi="Times New Roman" w:cs="Times New Roman"/>
          <w:lang w:val="ru-RU"/>
        </w:rPr>
      </w:pPr>
      <w:r w:rsidRPr="00155EAF">
        <w:rPr>
          <w:rFonts w:ascii="Times New Roman" w:eastAsia="Times New Roman" w:hAnsi="Times New Roman" w:cs="Times New Roman"/>
          <w:b/>
          <w:color w:val="000000"/>
          <w:sz w:val="24"/>
          <w:lang w:val="ru-RU"/>
        </w:rPr>
        <w:t>Трудового воспитания:</w:t>
      </w:r>
    </w:p>
    <w:p w:rsidR="00FD218A" w:rsidRPr="00155EAF" w:rsidRDefault="00FD218A" w:rsidP="00134851">
      <w:pPr>
        <w:jc w:val="both"/>
        <w:rPr>
          <w:rFonts w:ascii="Times New Roman" w:hAnsi="Times New Roman" w:cs="Times New Roman"/>
          <w:lang w:val="ru-RU"/>
        </w:rPr>
        <w:sectPr w:rsidR="00FD218A" w:rsidRPr="00155EAF" w:rsidSect="00D24907">
          <w:pgSz w:w="11900" w:h="16840"/>
          <w:pgMar w:top="328" w:right="648" w:bottom="342" w:left="846" w:header="720" w:footer="720" w:gutter="0"/>
          <w:cols w:space="720" w:equalWidth="0">
            <w:col w:w="10406" w:space="0"/>
          </w:cols>
          <w:docGrid w:linePitch="360"/>
        </w:sectPr>
      </w:pPr>
    </w:p>
    <w:p w:rsidR="00FD218A" w:rsidRPr="00155EAF" w:rsidRDefault="00FD218A" w:rsidP="00134851">
      <w:pPr>
        <w:autoSpaceDE w:val="0"/>
        <w:autoSpaceDN w:val="0"/>
        <w:spacing w:after="96" w:line="220" w:lineRule="exact"/>
        <w:jc w:val="both"/>
        <w:rPr>
          <w:rFonts w:ascii="Times New Roman" w:hAnsi="Times New Roman" w:cs="Times New Roman"/>
          <w:lang w:val="ru-RU"/>
        </w:rPr>
      </w:pPr>
    </w:p>
    <w:p w:rsidR="00FD218A" w:rsidRPr="00155EAF" w:rsidRDefault="002D0CA0" w:rsidP="00134851">
      <w:pPr>
        <w:autoSpaceDE w:val="0"/>
        <w:autoSpaceDN w:val="0"/>
        <w:spacing w:after="0" w:line="271" w:lineRule="auto"/>
        <w:ind w:left="420" w:right="7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D218A" w:rsidRPr="00155EAF" w:rsidRDefault="002D0CA0" w:rsidP="00134851">
      <w:pPr>
        <w:autoSpaceDE w:val="0"/>
        <w:autoSpaceDN w:val="0"/>
        <w:spacing w:before="190" w:after="0" w:line="271" w:lineRule="auto"/>
        <w:ind w:left="420" w:right="432"/>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D218A" w:rsidRPr="00155EAF" w:rsidRDefault="002D0CA0" w:rsidP="00134851">
      <w:pPr>
        <w:autoSpaceDE w:val="0"/>
        <w:autoSpaceDN w:val="0"/>
        <w:spacing w:before="190" w:after="0" w:line="262" w:lineRule="auto"/>
        <w:ind w:left="420" w:right="14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FD218A" w:rsidRPr="00155EAF" w:rsidRDefault="002D0CA0" w:rsidP="00134851">
      <w:pPr>
        <w:autoSpaceDE w:val="0"/>
        <w:autoSpaceDN w:val="0"/>
        <w:spacing w:before="190" w:after="0" w:line="230"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готовность адаптироваться в профессиональной среде; </w:t>
      </w:r>
    </w:p>
    <w:p w:rsidR="00FD218A" w:rsidRPr="00155EAF" w:rsidRDefault="002D0CA0" w:rsidP="00134851">
      <w:pPr>
        <w:autoSpaceDE w:val="0"/>
        <w:autoSpaceDN w:val="0"/>
        <w:spacing w:before="192" w:after="0" w:line="262" w:lineRule="auto"/>
        <w:ind w:left="420" w:right="1152"/>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FD218A" w:rsidRPr="00155EAF" w:rsidRDefault="002D0CA0" w:rsidP="00134851">
      <w:pPr>
        <w:autoSpaceDE w:val="0"/>
        <w:autoSpaceDN w:val="0"/>
        <w:spacing w:before="190" w:after="0" w:line="262" w:lineRule="auto"/>
        <w:ind w:left="420" w:right="576"/>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D218A" w:rsidRPr="00155EAF" w:rsidRDefault="002D0CA0" w:rsidP="00134851">
      <w:pPr>
        <w:autoSpaceDE w:val="0"/>
        <w:autoSpaceDN w:val="0"/>
        <w:spacing w:before="298" w:after="0" w:line="230" w:lineRule="auto"/>
        <w:ind w:left="180"/>
        <w:jc w:val="both"/>
        <w:rPr>
          <w:rFonts w:ascii="Times New Roman" w:hAnsi="Times New Roman" w:cs="Times New Roman"/>
          <w:lang w:val="ru-RU"/>
        </w:rPr>
      </w:pPr>
      <w:r w:rsidRPr="00155EAF">
        <w:rPr>
          <w:rFonts w:ascii="Times New Roman" w:eastAsia="Times New Roman" w:hAnsi="Times New Roman" w:cs="Times New Roman"/>
          <w:b/>
          <w:color w:val="000000"/>
          <w:sz w:val="24"/>
          <w:lang w:val="ru-RU"/>
        </w:rPr>
        <w:t>Экологического воспитания:</w:t>
      </w:r>
    </w:p>
    <w:p w:rsidR="00FD218A" w:rsidRPr="00155EAF" w:rsidRDefault="002D0CA0" w:rsidP="00134851">
      <w:pPr>
        <w:autoSpaceDE w:val="0"/>
        <w:autoSpaceDN w:val="0"/>
        <w:spacing w:before="178" w:after="0" w:line="271" w:lineRule="auto"/>
        <w:ind w:left="420" w:right="14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D218A" w:rsidRPr="00155EAF" w:rsidRDefault="002D0CA0" w:rsidP="00134851">
      <w:pPr>
        <w:autoSpaceDE w:val="0"/>
        <w:autoSpaceDN w:val="0"/>
        <w:spacing w:before="190" w:after="0" w:line="262"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FD218A" w:rsidRPr="00155EAF" w:rsidRDefault="002D0CA0" w:rsidP="00134851">
      <w:pPr>
        <w:autoSpaceDE w:val="0"/>
        <w:autoSpaceDN w:val="0"/>
        <w:spacing w:before="190" w:after="0" w:line="271" w:lineRule="auto"/>
        <w:ind w:left="420" w:right="1296"/>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D218A" w:rsidRPr="00155EAF" w:rsidRDefault="002D0CA0" w:rsidP="00134851">
      <w:pPr>
        <w:autoSpaceDE w:val="0"/>
        <w:autoSpaceDN w:val="0"/>
        <w:spacing w:before="190" w:after="0" w:line="262" w:lineRule="auto"/>
        <w:ind w:left="420" w:right="432"/>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FD218A" w:rsidRPr="00155EAF" w:rsidRDefault="002D0CA0" w:rsidP="00134851">
      <w:pPr>
        <w:autoSpaceDE w:val="0"/>
        <w:autoSpaceDN w:val="0"/>
        <w:spacing w:before="190" w:after="0" w:line="230"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готовность к участию в практической деятельности экологической направленности.</w:t>
      </w:r>
    </w:p>
    <w:p w:rsidR="00FD218A" w:rsidRPr="00155EAF" w:rsidRDefault="002D0CA0" w:rsidP="00134851">
      <w:pPr>
        <w:autoSpaceDE w:val="0"/>
        <w:autoSpaceDN w:val="0"/>
        <w:spacing w:before="298" w:after="0" w:line="230" w:lineRule="auto"/>
        <w:ind w:left="180"/>
        <w:jc w:val="both"/>
        <w:rPr>
          <w:rFonts w:ascii="Times New Roman" w:hAnsi="Times New Roman" w:cs="Times New Roman"/>
          <w:lang w:val="ru-RU"/>
        </w:rPr>
      </w:pPr>
      <w:r w:rsidRPr="00155EAF">
        <w:rPr>
          <w:rFonts w:ascii="Times New Roman" w:eastAsia="Times New Roman" w:hAnsi="Times New Roman" w:cs="Times New Roman"/>
          <w:b/>
          <w:color w:val="000000"/>
          <w:sz w:val="24"/>
          <w:lang w:val="ru-RU"/>
        </w:rPr>
        <w:t>Ценности научного познания:</w:t>
      </w:r>
    </w:p>
    <w:p w:rsidR="00FD218A" w:rsidRPr="00155EAF" w:rsidRDefault="002D0CA0" w:rsidP="00134851">
      <w:pPr>
        <w:autoSpaceDE w:val="0"/>
        <w:autoSpaceDN w:val="0"/>
        <w:spacing w:before="180" w:after="0"/>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D218A" w:rsidRPr="00155EAF" w:rsidRDefault="002D0CA0" w:rsidP="00134851">
      <w:pPr>
        <w:autoSpaceDE w:val="0"/>
        <w:autoSpaceDN w:val="0"/>
        <w:spacing w:before="190" w:after="0" w:line="230"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овладение языковой и читательской культурой как средством познания мира; </w:t>
      </w:r>
    </w:p>
    <w:p w:rsidR="00FD218A" w:rsidRPr="00155EAF" w:rsidRDefault="002D0CA0" w:rsidP="00134851">
      <w:pPr>
        <w:autoSpaceDE w:val="0"/>
        <w:autoSpaceDN w:val="0"/>
        <w:spacing w:before="190" w:after="0" w:line="262" w:lineRule="auto"/>
        <w:ind w:left="420" w:right="7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FD218A" w:rsidRPr="00155EAF" w:rsidRDefault="002D0CA0" w:rsidP="00134851">
      <w:pPr>
        <w:autoSpaceDE w:val="0"/>
        <w:autoSpaceDN w:val="0"/>
        <w:spacing w:before="190" w:after="0" w:line="262" w:lineRule="auto"/>
        <w:ind w:left="420" w:right="432"/>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D218A" w:rsidRPr="00155EAF" w:rsidRDefault="002D0CA0" w:rsidP="00134851">
      <w:pPr>
        <w:tabs>
          <w:tab w:val="left" w:pos="180"/>
        </w:tabs>
        <w:autoSpaceDE w:val="0"/>
        <w:autoSpaceDN w:val="0"/>
        <w:spacing w:before="178" w:after="0" w:line="262" w:lineRule="auto"/>
        <w:ind w:right="288"/>
        <w:jc w:val="both"/>
        <w:rPr>
          <w:rFonts w:ascii="Times New Roman" w:hAnsi="Times New Roman" w:cs="Times New Roman"/>
          <w:lang w:val="ru-RU"/>
        </w:rPr>
      </w:pPr>
      <w:r w:rsidRPr="00155EAF">
        <w:rPr>
          <w:rFonts w:ascii="Times New Roman" w:hAnsi="Times New Roman" w:cs="Times New Roman"/>
          <w:lang w:val="ru-RU"/>
        </w:rPr>
        <w:tab/>
      </w:r>
      <w:r w:rsidRPr="00155EAF">
        <w:rPr>
          <w:rFonts w:ascii="Times New Roman" w:eastAsia="Times New Roman" w:hAnsi="Times New Roman" w:cs="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FD218A" w:rsidRPr="00155EAF" w:rsidRDefault="002D0CA0" w:rsidP="00134851">
      <w:pPr>
        <w:autoSpaceDE w:val="0"/>
        <w:autoSpaceDN w:val="0"/>
        <w:spacing w:before="178" w:after="0" w:line="262"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FD218A" w:rsidRPr="00155EAF" w:rsidRDefault="00FD218A" w:rsidP="00134851">
      <w:pPr>
        <w:jc w:val="both"/>
        <w:rPr>
          <w:rFonts w:ascii="Times New Roman" w:hAnsi="Times New Roman" w:cs="Times New Roman"/>
          <w:lang w:val="ru-RU"/>
        </w:rPr>
        <w:sectPr w:rsidR="00FD218A" w:rsidRPr="00155EAF" w:rsidSect="00D24907">
          <w:pgSz w:w="11900" w:h="16840"/>
          <w:pgMar w:top="316" w:right="772" w:bottom="422" w:left="666" w:header="720" w:footer="720" w:gutter="0"/>
          <w:cols w:space="720" w:equalWidth="0">
            <w:col w:w="10462" w:space="0"/>
          </w:cols>
          <w:docGrid w:linePitch="360"/>
        </w:sectPr>
      </w:pPr>
    </w:p>
    <w:p w:rsidR="00FD218A" w:rsidRPr="00155EAF" w:rsidRDefault="00FD218A" w:rsidP="00134851">
      <w:pPr>
        <w:autoSpaceDE w:val="0"/>
        <w:autoSpaceDN w:val="0"/>
        <w:spacing w:after="66" w:line="220" w:lineRule="exact"/>
        <w:jc w:val="both"/>
        <w:rPr>
          <w:rFonts w:ascii="Times New Roman" w:hAnsi="Times New Roman" w:cs="Times New Roman"/>
          <w:lang w:val="ru-RU"/>
        </w:rPr>
      </w:pPr>
    </w:p>
    <w:p w:rsidR="00FD218A" w:rsidRPr="00155EAF" w:rsidRDefault="002D0CA0" w:rsidP="00134851">
      <w:pPr>
        <w:autoSpaceDE w:val="0"/>
        <w:autoSpaceDN w:val="0"/>
        <w:spacing w:after="0" w:line="271"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D218A" w:rsidRPr="00155EAF" w:rsidRDefault="002D0CA0" w:rsidP="00134851">
      <w:pPr>
        <w:autoSpaceDE w:val="0"/>
        <w:autoSpaceDN w:val="0"/>
        <w:spacing w:before="190" w:after="0" w:line="230"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изучение и оценка социальных ролей персонажей литературных произведений;</w:t>
      </w:r>
    </w:p>
    <w:p w:rsidR="00FD218A" w:rsidRPr="00155EAF" w:rsidRDefault="002D0CA0" w:rsidP="00134851">
      <w:pPr>
        <w:autoSpaceDE w:val="0"/>
        <w:autoSpaceDN w:val="0"/>
        <w:spacing w:before="190" w:after="0" w:line="262" w:lineRule="auto"/>
        <w:ind w:left="420" w:right="14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потребность во взаимодействии в условиях неопределённости, открытость опыту и знаниям других; </w:t>
      </w:r>
    </w:p>
    <w:p w:rsidR="00FD218A" w:rsidRPr="00155EAF" w:rsidRDefault="002D0CA0" w:rsidP="00134851">
      <w:pPr>
        <w:autoSpaceDE w:val="0"/>
        <w:autoSpaceDN w:val="0"/>
        <w:spacing w:before="190" w:after="0" w:line="271" w:lineRule="auto"/>
        <w:ind w:left="420"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D218A" w:rsidRPr="00155EAF" w:rsidRDefault="002D0CA0" w:rsidP="00134851">
      <w:pPr>
        <w:autoSpaceDE w:val="0"/>
        <w:autoSpaceDN w:val="0"/>
        <w:spacing w:before="192" w:after="0"/>
        <w:ind w:left="420"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D218A" w:rsidRPr="00155EAF" w:rsidRDefault="002D0CA0" w:rsidP="00134851">
      <w:pPr>
        <w:autoSpaceDE w:val="0"/>
        <w:autoSpaceDN w:val="0"/>
        <w:spacing w:before="190" w:after="0" w:line="262" w:lineRule="auto"/>
        <w:ind w:left="420" w:right="86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FD218A" w:rsidRPr="00155EAF" w:rsidRDefault="002D0CA0" w:rsidP="00134851">
      <w:pPr>
        <w:autoSpaceDE w:val="0"/>
        <w:autoSpaceDN w:val="0"/>
        <w:spacing w:before="190" w:after="0" w:line="230"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анализировать и выявлять взаимосвязи природы, общества и экономики; </w:t>
      </w:r>
    </w:p>
    <w:p w:rsidR="00FD218A" w:rsidRPr="00155EAF" w:rsidRDefault="002D0CA0" w:rsidP="00134851">
      <w:pPr>
        <w:autoSpaceDE w:val="0"/>
        <w:autoSpaceDN w:val="0"/>
        <w:spacing w:before="190" w:after="0" w:line="262" w:lineRule="auto"/>
        <w:ind w:left="420" w:right="576"/>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FD218A" w:rsidRPr="00155EAF" w:rsidRDefault="002D0CA0" w:rsidP="00134851">
      <w:pPr>
        <w:autoSpaceDE w:val="0"/>
        <w:autoSpaceDN w:val="0"/>
        <w:spacing w:before="190" w:after="0" w:line="262" w:lineRule="auto"/>
        <w:ind w:left="420" w:right="432"/>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FD218A" w:rsidRPr="00155EAF" w:rsidRDefault="002D0CA0" w:rsidP="00134851">
      <w:pPr>
        <w:autoSpaceDE w:val="0"/>
        <w:autoSpaceDN w:val="0"/>
        <w:spacing w:before="190" w:after="0" w:line="230"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воспринимать стрессовую ситуацию как вызов, требующий контрмер; </w:t>
      </w:r>
    </w:p>
    <w:p w:rsidR="00FD218A" w:rsidRPr="00155EAF" w:rsidRDefault="002D0CA0" w:rsidP="00134851">
      <w:pPr>
        <w:autoSpaceDE w:val="0"/>
        <w:autoSpaceDN w:val="0"/>
        <w:spacing w:before="190" w:after="0" w:line="230"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оценивать ситуацию стресса, корректировать принимаемые решения и действия; </w:t>
      </w:r>
    </w:p>
    <w:p w:rsidR="00FD218A" w:rsidRPr="00155EAF" w:rsidRDefault="002D0CA0" w:rsidP="00134851">
      <w:pPr>
        <w:autoSpaceDE w:val="0"/>
        <w:autoSpaceDN w:val="0"/>
        <w:spacing w:before="190" w:after="0" w:line="262" w:lineRule="auto"/>
        <w:ind w:left="420" w:right="86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FD218A" w:rsidRPr="00155EAF" w:rsidRDefault="002D0CA0" w:rsidP="00134851">
      <w:pPr>
        <w:autoSpaceDE w:val="0"/>
        <w:autoSpaceDN w:val="0"/>
        <w:spacing w:before="190" w:after="0" w:line="230"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быть готовым действовать в отсутствии гарантий успеха.</w:t>
      </w:r>
    </w:p>
    <w:p w:rsidR="00FD218A" w:rsidRPr="00155EAF" w:rsidRDefault="002D0CA0" w:rsidP="00134851">
      <w:pPr>
        <w:autoSpaceDE w:val="0"/>
        <w:autoSpaceDN w:val="0"/>
        <w:spacing w:before="322" w:after="0" w:line="230" w:lineRule="auto"/>
        <w:jc w:val="both"/>
        <w:rPr>
          <w:rFonts w:ascii="Times New Roman" w:hAnsi="Times New Roman" w:cs="Times New Roman"/>
          <w:lang w:val="ru-RU"/>
        </w:rPr>
      </w:pPr>
      <w:r w:rsidRPr="00155EAF">
        <w:rPr>
          <w:rFonts w:ascii="Times New Roman" w:eastAsia="Times New Roman" w:hAnsi="Times New Roman" w:cs="Times New Roman"/>
          <w:b/>
          <w:color w:val="000000"/>
          <w:sz w:val="24"/>
          <w:lang w:val="ru-RU"/>
        </w:rPr>
        <w:t>МЕТАПРЕДМЕТНЫЕ РЕЗУЛЬТАТЫ</w:t>
      </w:r>
    </w:p>
    <w:p w:rsidR="00FD218A" w:rsidRPr="00155EAF" w:rsidRDefault="002D0CA0" w:rsidP="00134851">
      <w:pPr>
        <w:autoSpaceDE w:val="0"/>
        <w:autoSpaceDN w:val="0"/>
        <w:spacing w:before="168" w:after="0" w:line="230" w:lineRule="auto"/>
        <w:ind w:left="18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К концу обучения у обучающегося формируются следующие универсальные учебные действия.</w:t>
      </w:r>
    </w:p>
    <w:p w:rsidR="00FD218A" w:rsidRPr="00155EAF" w:rsidRDefault="002D0CA0" w:rsidP="00134851">
      <w:pPr>
        <w:autoSpaceDE w:val="0"/>
        <w:autoSpaceDN w:val="0"/>
        <w:spacing w:before="192" w:after="0" w:line="230" w:lineRule="auto"/>
        <w:ind w:left="180"/>
        <w:jc w:val="both"/>
        <w:rPr>
          <w:rFonts w:ascii="Times New Roman" w:hAnsi="Times New Roman" w:cs="Times New Roman"/>
          <w:lang w:val="ru-RU"/>
        </w:rPr>
      </w:pPr>
      <w:r w:rsidRPr="00155EAF">
        <w:rPr>
          <w:rFonts w:ascii="Times New Roman" w:eastAsia="Times New Roman" w:hAnsi="Times New Roman" w:cs="Times New Roman"/>
          <w:b/>
          <w:i/>
          <w:color w:val="000000"/>
          <w:sz w:val="24"/>
          <w:lang w:val="ru-RU"/>
        </w:rPr>
        <w:t>Универсальные учебные познавательные действия:</w:t>
      </w:r>
    </w:p>
    <w:p w:rsidR="00FD218A" w:rsidRPr="00155EAF" w:rsidRDefault="002D0CA0" w:rsidP="00134851">
      <w:pPr>
        <w:autoSpaceDE w:val="0"/>
        <w:autoSpaceDN w:val="0"/>
        <w:spacing w:before="190" w:after="0" w:line="230" w:lineRule="auto"/>
        <w:ind w:left="180"/>
        <w:jc w:val="both"/>
        <w:rPr>
          <w:rFonts w:ascii="Times New Roman" w:hAnsi="Times New Roman" w:cs="Times New Roman"/>
          <w:lang w:val="ru-RU"/>
        </w:rPr>
      </w:pPr>
      <w:r w:rsidRPr="00155EAF">
        <w:rPr>
          <w:rFonts w:ascii="Times New Roman" w:eastAsia="Times New Roman" w:hAnsi="Times New Roman" w:cs="Times New Roman"/>
          <w:b/>
          <w:color w:val="000000"/>
          <w:sz w:val="24"/>
          <w:lang w:val="ru-RU"/>
        </w:rPr>
        <w:t>1) Базовые логические действия:</w:t>
      </w:r>
    </w:p>
    <w:p w:rsidR="00FD218A" w:rsidRPr="00155EAF" w:rsidRDefault="002D0CA0" w:rsidP="00134851">
      <w:pPr>
        <w:autoSpaceDE w:val="0"/>
        <w:autoSpaceDN w:val="0"/>
        <w:spacing w:before="178" w:after="0" w:line="271" w:lineRule="auto"/>
        <w:ind w:left="420"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D218A" w:rsidRPr="00155EAF" w:rsidRDefault="002D0CA0" w:rsidP="00134851">
      <w:pPr>
        <w:autoSpaceDE w:val="0"/>
        <w:autoSpaceDN w:val="0"/>
        <w:spacing w:before="190" w:after="0" w:line="271" w:lineRule="auto"/>
        <w:ind w:left="420" w:right="14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D218A" w:rsidRPr="00155EAF" w:rsidRDefault="002D0CA0" w:rsidP="00134851">
      <w:pPr>
        <w:autoSpaceDE w:val="0"/>
        <w:autoSpaceDN w:val="0"/>
        <w:spacing w:before="190" w:after="0" w:line="262"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FD218A" w:rsidRPr="00155EAF" w:rsidRDefault="002D0CA0" w:rsidP="00134851">
      <w:pPr>
        <w:autoSpaceDE w:val="0"/>
        <w:autoSpaceDN w:val="0"/>
        <w:spacing w:before="190" w:after="0" w:line="262" w:lineRule="auto"/>
        <w:ind w:left="420" w:right="576"/>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предлагать критерии для выявления закономерностей и противоречий с учётом учебной задачи;</w:t>
      </w:r>
    </w:p>
    <w:p w:rsidR="00FD218A" w:rsidRPr="00155EAF" w:rsidRDefault="00FD218A" w:rsidP="00134851">
      <w:pPr>
        <w:jc w:val="both"/>
        <w:rPr>
          <w:rFonts w:ascii="Times New Roman" w:hAnsi="Times New Roman" w:cs="Times New Roman"/>
          <w:lang w:val="ru-RU"/>
        </w:rPr>
        <w:sectPr w:rsidR="00FD218A" w:rsidRPr="00155EAF" w:rsidSect="00D24907">
          <w:pgSz w:w="11900" w:h="16840"/>
          <w:pgMar w:top="286" w:right="768" w:bottom="368" w:left="666" w:header="720" w:footer="720" w:gutter="0"/>
          <w:cols w:space="720" w:equalWidth="0">
            <w:col w:w="10466" w:space="0"/>
          </w:cols>
          <w:docGrid w:linePitch="360"/>
        </w:sectPr>
      </w:pPr>
    </w:p>
    <w:p w:rsidR="00FD218A" w:rsidRPr="00155EAF" w:rsidRDefault="00FD218A" w:rsidP="00134851">
      <w:pPr>
        <w:autoSpaceDE w:val="0"/>
        <w:autoSpaceDN w:val="0"/>
        <w:spacing w:after="78" w:line="220" w:lineRule="exact"/>
        <w:jc w:val="both"/>
        <w:rPr>
          <w:rFonts w:ascii="Times New Roman" w:hAnsi="Times New Roman" w:cs="Times New Roman"/>
          <w:lang w:val="ru-RU"/>
        </w:rPr>
      </w:pPr>
    </w:p>
    <w:p w:rsidR="00FD218A" w:rsidRPr="00155EAF" w:rsidRDefault="002D0CA0" w:rsidP="00134851">
      <w:pPr>
        <w:autoSpaceDE w:val="0"/>
        <w:autoSpaceDN w:val="0"/>
        <w:spacing w:after="0" w:line="262"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выявлять дефициты информации, данных, необходимых для решения поставленной учебной задачи;</w:t>
      </w:r>
    </w:p>
    <w:p w:rsidR="00FD218A" w:rsidRPr="00155EAF" w:rsidRDefault="002D0CA0" w:rsidP="00134851">
      <w:pPr>
        <w:autoSpaceDE w:val="0"/>
        <w:autoSpaceDN w:val="0"/>
        <w:spacing w:before="190" w:after="0" w:line="230" w:lineRule="auto"/>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выявлять причинно-следственные связи при изучении литературных явлений и процессов;</w:t>
      </w:r>
    </w:p>
    <w:p w:rsidR="00FD218A" w:rsidRPr="00155EAF" w:rsidRDefault="002D0CA0" w:rsidP="00134851">
      <w:pPr>
        <w:autoSpaceDE w:val="0"/>
        <w:autoSpaceDN w:val="0"/>
        <w:spacing w:before="190" w:after="0" w:line="262" w:lineRule="auto"/>
        <w:ind w:left="240" w:right="1296"/>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делать выводы с использованием дедуктивных и индуктивных умозаключений, умозаключений по аналогии;</w:t>
      </w:r>
    </w:p>
    <w:p w:rsidR="00FD218A" w:rsidRPr="00155EAF" w:rsidRDefault="002D0CA0" w:rsidP="00134851">
      <w:pPr>
        <w:autoSpaceDE w:val="0"/>
        <w:autoSpaceDN w:val="0"/>
        <w:spacing w:before="190" w:after="0" w:line="230"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формулировать гипотезы об их взаимосвязях;</w:t>
      </w:r>
    </w:p>
    <w:p w:rsidR="00FD218A" w:rsidRPr="00155EAF" w:rsidRDefault="002D0CA0" w:rsidP="00134851">
      <w:pPr>
        <w:autoSpaceDE w:val="0"/>
        <w:autoSpaceDN w:val="0"/>
        <w:spacing w:before="190" w:after="0" w:line="271" w:lineRule="auto"/>
        <w:ind w:left="240"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D218A" w:rsidRPr="00155EAF" w:rsidRDefault="002D0CA0" w:rsidP="00134851">
      <w:pPr>
        <w:autoSpaceDE w:val="0"/>
        <w:autoSpaceDN w:val="0"/>
        <w:spacing w:before="180" w:after="0" w:line="230" w:lineRule="auto"/>
        <w:jc w:val="both"/>
        <w:rPr>
          <w:rFonts w:ascii="Times New Roman" w:hAnsi="Times New Roman" w:cs="Times New Roman"/>
          <w:lang w:val="ru-RU"/>
        </w:rPr>
      </w:pPr>
      <w:r w:rsidRPr="00155EAF">
        <w:rPr>
          <w:rFonts w:ascii="Times New Roman" w:eastAsia="Times New Roman" w:hAnsi="Times New Roman" w:cs="Times New Roman"/>
          <w:b/>
          <w:color w:val="000000"/>
          <w:sz w:val="24"/>
          <w:lang w:val="ru-RU"/>
        </w:rPr>
        <w:t>2) Базовые исследовательские действия:</w:t>
      </w:r>
    </w:p>
    <w:p w:rsidR="00FD218A" w:rsidRPr="00155EAF" w:rsidRDefault="002D0CA0" w:rsidP="00134851">
      <w:pPr>
        <w:autoSpaceDE w:val="0"/>
        <w:autoSpaceDN w:val="0"/>
        <w:spacing w:before="180" w:after="0" w:line="262"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D218A" w:rsidRPr="00155EAF" w:rsidRDefault="002D0CA0" w:rsidP="00134851">
      <w:pPr>
        <w:autoSpaceDE w:val="0"/>
        <w:autoSpaceDN w:val="0"/>
        <w:spacing w:before="190" w:after="0" w:line="262" w:lineRule="auto"/>
        <w:ind w:left="240" w:right="86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использовать вопросы как исследовательский инструмент познания в литературном образовании;</w:t>
      </w:r>
    </w:p>
    <w:p w:rsidR="00FD218A" w:rsidRPr="00155EAF" w:rsidRDefault="002D0CA0" w:rsidP="00134851">
      <w:pPr>
        <w:autoSpaceDE w:val="0"/>
        <w:autoSpaceDN w:val="0"/>
        <w:spacing w:before="190" w:after="0" w:line="262" w:lineRule="auto"/>
        <w:ind w:left="240" w:right="1152"/>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FD218A" w:rsidRPr="00155EAF" w:rsidRDefault="002D0CA0" w:rsidP="00134851">
      <w:pPr>
        <w:autoSpaceDE w:val="0"/>
        <w:autoSpaceDN w:val="0"/>
        <w:spacing w:before="190" w:after="0" w:line="271"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проводить по самостоятельно составленному плану небольшое исследование по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FD218A" w:rsidRPr="00155EAF" w:rsidRDefault="002D0CA0" w:rsidP="00134851">
      <w:pPr>
        <w:autoSpaceDE w:val="0"/>
        <w:autoSpaceDN w:val="0"/>
        <w:spacing w:before="190" w:after="0" w:line="262"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оценивать на применимость и достоверность информацию, полученную в ходе исследования (эксперимента);</w:t>
      </w:r>
    </w:p>
    <w:p w:rsidR="00FD218A" w:rsidRPr="00155EAF" w:rsidRDefault="002D0CA0" w:rsidP="00134851">
      <w:pPr>
        <w:autoSpaceDE w:val="0"/>
        <w:autoSpaceDN w:val="0"/>
        <w:spacing w:before="190" w:after="0" w:line="262" w:lineRule="auto"/>
        <w:ind w:left="240" w:right="86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FD218A" w:rsidRPr="00155EAF" w:rsidRDefault="002D0CA0" w:rsidP="00134851">
      <w:pPr>
        <w:autoSpaceDE w:val="0"/>
        <w:autoSpaceDN w:val="0"/>
        <w:spacing w:before="190" w:after="0" w:line="230"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владеть инструментами оценки достоверности полученных выводов и обобщений;</w:t>
      </w:r>
    </w:p>
    <w:p w:rsidR="00FD218A" w:rsidRPr="00155EAF" w:rsidRDefault="002D0CA0" w:rsidP="00134851">
      <w:pPr>
        <w:autoSpaceDE w:val="0"/>
        <w:autoSpaceDN w:val="0"/>
        <w:spacing w:before="190" w:after="0" w:line="271" w:lineRule="auto"/>
        <w:ind w:left="240" w:right="14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D218A" w:rsidRPr="00155EAF" w:rsidRDefault="002D0CA0" w:rsidP="00134851">
      <w:pPr>
        <w:autoSpaceDE w:val="0"/>
        <w:autoSpaceDN w:val="0"/>
        <w:spacing w:before="180" w:after="0" w:line="230" w:lineRule="auto"/>
        <w:jc w:val="both"/>
        <w:rPr>
          <w:rFonts w:ascii="Times New Roman" w:hAnsi="Times New Roman" w:cs="Times New Roman"/>
          <w:lang w:val="ru-RU"/>
        </w:rPr>
      </w:pPr>
      <w:r w:rsidRPr="00155EAF">
        <w:rPr>
          <w:rFonts w:ascii="Times New Roman" w:eastAsia="Times New Roman" w:hAnsi="Times New Roman" w:cs="Times New Roman"/>
          <w:b/>
          <w:color w:val="000000"/>
          <w:sz w:val="24"/>
          <w:lang w:val="ru-RU"/>
        </w:rPr>
        <w:t>3) Работа с информацией:</w:t>
      </w:r>
    </w:p>
    <w:p w:rsidR="00FD218A" w:rsidRPr="00155EAF" w:rsidRDefault="002D0CA0" w:rsidP="00134851">
      <w:pPr>
        <w:autoSpaceDE w:val="0"/>
        <w:autoSpaceDN w:val="0"/>
        <w:spacing w:before="180" w:after="0" w:line="271" w:lineRule="auto"/>
        <w:ind w:left="240" w:right="14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D218A" w:rsidRPr="00155EAF" w:rsidRDefault="002D0CA0" w:rsidP="00134851">
      <w:pPr>
        <w:autoSpaceDE w:val="0"/>
        <w:autoSpaceDN w:val="0"/>
        <w:spacing w:before="190" w:after="0" w:line="262" w:lineRule="auto"/>
        <w:ind w:left="240"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FD218A" w:rsidRPr="00155EAF" w:rsidRDefault="002D0CA0" w:rsidP="00134851">
      <w:pPr>
        <w:autoSpaceDE w:val="0"/>
        <w:autoSpaceDN w:val="0"/>
        <w:spacing w:before="190" w:after="0" w:line="262" w:lineRule="auto"/>
        <w:ind w:left="240" w:right="432"/>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FD218A" w:rsidRPr="00155EAF" w:rsidRDefault="002D0CA0" w:rsidP="00134851">
      <w:pPr>
        <w:autoSpaceDE w:val="0"/>
        <w:autoSpaceDN w:val="0"/>
        <w:spacing w:before="190" w:after="0" w:line="271"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D218A" w:rsidRPr="00155EAF" w:rsidRDefault="002D0CA0" w:rsidP="00134851">
      <w:pPr>
        <w:autoSpaceDE w:val="0"/>
        <w:autoSpaceDN w:val="0"/>
        <w:spacing w:before="190" w:after="0" w:line="262" w:lineRule="auto"/>
        <w:ind w:left="240"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FD218A" w:rsidRPr="00155EAF" w:rsidRDefault="00FD218A" w:rsidP="00134851">
      <w:pPr>
        <w:jc w:val="both"/>
        <w:rPr>
          <w:rFonts w:ascii="Times New Roman" w:hAnsi="Times New Roman" w:cs="Times New Roman"/>
          <w:lang w:val="ru-RU"/>
        </w:rPr>
        <w:sectPr w:rsidR="00FD218A" w:rsidRPr="00155EAF" w:rsidSect="00D24907">
          <w:pgSz w:w="11900" w:h="16840"/>
          <w:pgMar w:top="298" w:right="858" w:bottom="318" w:left="846" w:header="720" w:footer="720" w:gutter="0"/>
          <w:cols w:space="720" w:equalWidth="0">
            <w:col w:w="10196" w:space="0"/>
          </w:cols>
          <w:docGrid w:linePitch="360"/>
        </w:sectPr>
      </w:pPr>
    </w:p>
    <w:p w:rsidR="00FD218A" w:rsidRPr="00155EAF" w:rsidRDefault="00FD218A" w:rsidP="00134851">
      <w:pPr>
        <w:autoSpaceDE w:val="0"/>
        <w:autoSpaceDN w:val="0"/>
        <w:spacing w:after="126" w:line="220" w:lineRule="exact"/>
        <w:jc w:val="both"/>
        <w:rPr>
          <w:rFonts w:ascii="Times New Roman" w:hAnsi="Times New Roman" w:cs="Times New Roman"/>
          <w:lang w:val="ru-RU"/>
        </w:rPr>
      </w:pPr>
    </w:p>
    <w:p w:rsidR="00FD218A" w:rsidRPr="00155EAF" w:rsidRDefault="002D0CA0" w:rsidP="00134851">
      <w:pPr>
        <w:autoSpaceDE w:val="0"/>
        <w:autoSpaceDN w:val="0"/>
        <w:spacing w:after="0" w:line="230"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эффективно запоминать и систематизировать эту информацию.</w:t>
      </w:r>
    </w:p>
    <w:p w:rsidR="00FD218A" w:rsidRPr="00155EAF" w:rsidRDefault="002D0CA0" w:rsidP="00134851">
      <w:pPr>
        <w:autoSpaceDE w:val="0"/>
        <w:autoSpaceDN w:val="0"/>
        <w:spacing w:before="178" w:after="0" w:line="230" w:lineRule="auto"/>
        <w:jc w:val="both"/>
        <w:rPr>
          <w:rFonts w:ascii="Times New Roman" w:hAnsi="Times New Roman" w:cs="Times New Roman"/>
          <w:lang w:val="ru-RU"/>
        </w:rPr>
      </w:pPr>
      <w:r w:rsidRPr="00155EAF">
        <w:rPr>
          <w:rFonts w:ascii="Times New Roman" w:eastAsia="Times New Roman" w:hAnsi="Times New Roman" w:cs="Times New Roman"/>
          <w:b/>
          <w:i/>
          <w:color w:val="000000"/>
          <w:sz w:val="24"/>
          <w:lang w:val="ru-RU"/>
        </w:rPr>
        <w:t>Универсальные учебные коммуникативные действия:</w:t>
      </w:r>
    </w:p>
    <w:p w:rsidR="00FD218A" w:rsidRPr="00155EAF" w:rsidRDefault="002D0CA0" w:rsidP="00134851">
      <w:pPr>
        <w:autoSpaceDE w:val="0"/>
        <w:autoSpaceDN w:val="0"/>
        <w:spacing w:before="190" w:after="0" w:line="230" w:lineRule="auto"/>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1)</w:t>
      </w:r>
      <w:r w:rsidRPr="00155EAF">
        <w:rPr>
          <w:rFonts w:ascii="Times New Roman" w:eastAsia="Times New Roman" w:hAnsi="Times New Roman" w:cs="Times New Roman"/>
          <w:i/>
          <w:color w:val="000000"/>
          <w:sz w:val="24"/>
          <w:lang w:val="ru-RU"/>
        </w:rPr>
        <w:t xml:space="preserve"> Общение</w:t>
      </w:r>
      <w:r w:rsidRPr="00155EAF">
        <w:rPr>
          <w:rFonts w:ascii="Times New Roman" w:eastAsia="Times New Roman" w:hAnsi="Times New Roman" w:cs="Times New Roman"/>
          <w:color w:val="000000"/>
          <w:sz w:val="24"/>
          <w:lang w:val="ru-RU"/>
        </w:rPr>
        <w:t>:</w:t>
      </w:r>
    </w:p>
    <w:p w:rsidR="00FD218A" w:rsidRPr="00155EAF" w:rsidRDefault="002D0CA0" w:rsidP="00134851">
      <w:pPr>
        <w:autoSpaceDE w:val="0"/>
        <w:autoSpaceDN w:val="0"/>
        <w:spacing w:before="178" w:after="0" w:line="262" w:lineRule="auto"/>
        <w:ind w:left="240"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воспринимать и формулировать суждения, выражать эмоции в соответствии с условиями и целями общения;</w:t>
      </w:r>
    </w:p>
    <w:p w:rsidR="00FD218A" w:rsidRPr="00155EAF" w:rsidRDefault="002D0CA0" w:rsidP="00134851">
      <w:pPr>
        <w:autoSpaceDE w:val="0"/>
        <w:autoSpaceDN w:val="0"/>
        <w:spacing w:before="190" w:after="0" w:line="271"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произведениях, и смягчать конфликты, вести переговоры;</w:t>
      </w:r>
    </w:p>
    <w:p w:rsidR="00FD218A" w:rsidRPr="00155EAF" w:rsidRDefault="002D0CA0" w:rsidP="00134851">
      <w:pPr>
        <w:autoSpaceDE w:val="0"/>
        <w:autoSpaceDN w:val="0"/>
        <w:spacing w:before="192" w:after="0" w:line="230"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выражать себя (свою точку зрения) в устных и письменных текстах;</w:t>
      </w:r>
    </w:p>
    <w:p w:rsidR="00FD218A" w:rsidRPr="00155EAF" w:rsidRDefault="002D0CA0" w:rsidP="00134851">
      <w:pPr>
        <w:autoSpaceDE w:val="0"/>
        <w:autoSpaceDN w:val="0"/>
        <w:spacing w:before="192" w:after="0" w:line="262" w:lineRule="auto"/>
        <w:ind w:left="240" w:right="14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FD218A" w:rsidRPr="00155EAF" w:rsidRDefault="002D0CA0" w:rsidP="00134851">
      <w:pPr>
        <w:autoSpaceDE w:val="0"/>
        <w:autoSpaceDN w:val="0"/>
        <w:spacing w:before="190" w:after="0" w:line="271"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D218A" w:rsidRPr="00155EAF" w:rsidRDefault="002D0CA0" w:rsidP="00134851">
      <w:pPr>
        <w:autoSpaceDE w:val="0"/>
        <w:autoSpaceDN w:val="0"/>
        <w:spacing w:before="190" w:after="0" w:line="262" w:lineRule="auto"/>
        <w:ind w:left="240" w:right="86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FD218A" w:rsidRPr="00155EAF" w:rsidRDefault="002D0CA0" w:rsidP="00134851">
      <w:pPr>
        <w:autoSpaceDE w:val="0"/>
        <w:autoSpaceDN w:val="0"/>
        <w:spacing w:before="190" w:after="0" w:line="262" w:lineRule="auto"/>
        <w:ind w:left="240" w:right="14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FD218A" w:rsidRPr="00155EAF" w:rsidRDefault="002D0CA0" w:rsidP="00134851">
      <w:pPr>
        <w:autoSpaceDE w:val="0"/>
        <w:autoSpaceDN w:val="0"/>
        <w:spacing w:before="190" w:after="0" w:line="271" w:lineRule="auto"/>
        <w:ind w:left="240"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D218A" w:rsidRPr="00155EAF" w:rsidRDefault="002D0CA0" w:rsidP="00134851">
      <w:pPr>
        <w:autoSpaceDE w:val="0"/>
        <w:autoSpaceDN w:val="0"/>
        <w:spacing w:before="298" w:after="0" w:line="230" w:lineRule="auto"/>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2) С</w:t>
      </w:r>
      <w:r w:rsidRPr="00155EAF">
        <w:rPr>
          <w:rFonts w:ascii="Times New Roman" w:eastAsia="Times New Roman" w:hAnsi="Times New Roman" w:cs="Times New Roman"/>
          <w:i/>
          <w:color w:val="000000"/>
          <w:sz w:val="24"/>
          <w:lang w:val="ru-RU"/>
        </w:rPr>
        <w:t>овместная деятельность</w:t>
      </w:r>
      <w:r w:rsidRPr="00155EAF">
        <w:rPr>
          <w:rFonts w:ascii="Times New Roman" w:eastAsia="Times New Roman" w:hAnsi="Times New Roman" w:cs="Times New Roman"/>
          <w:color w:val="000000"/>
          <w:sz w:val="24"/>
          <w:lang w:val="ru-RU"/>
        </w:rPr>
        <w:t>:</w:t>
      </w:r>
    </w:p>
    <w:p w:rsidR="00FD218A" w:rsidRPr="00155EAF" w:rsidRDefault="002D0CA0" w:rsidP="00134851">
      <w:pPr>
        <w:autoSpaceDE w:val="0"/>
        <w:autoSpaceDN w:val="0"/>
        <w:spacing w:before="178" w:after="0"/>
        <w:ind w:left="240" w:right="86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D218A" w:rsidRPr="00155EAF" w:rsidRDefault="002D0CA0" w:rsidP="00134851">
      <w:pPr>
        <w:autoSpaceDE w:val="0"/>
        <w:autoSpaceDN w:val="0"/>
        <w:spacing w:before="192" w:after="0" w:line="271" w:lineRule="auto"/>
        <w:ind w:left="240" w:right="432"/>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D218A" w:rsidRPr="00155EAF" w:rsidRDefault="002D0CA0" w:rsidP="00134851">
      <w:pPr>
        <w:autoSpaceDE w:val="0"/>
        <w:autoSpaceDN w:val="0"/>
        <w:spacing w:before="190" w:after="0" w:line="230"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уметь обобщать мнения нескольких людей;</w:t>
      </w:r>
    </w:p>
    <w:p w:rsidR="00FD218A" w:rsidRPr="00155EAF" w:rsidRDefault="002D0CA0" w:rsidP="00134851">
      <w:pPr>
        <w:autoSpaceDE w:val="0"/>
        <w:autoSpaceDN w:val="0"/>
        <w:spacing w:before="190" w:after="0" w:line="281"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проявлять готовность руководить, выполнять поручения, подчиняться; планировать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(обсуждения, обмен мнений, «мозговые штурмы» и иные);</w:t>
      </w:r>
    </w:p>
    <w:p w:rsidR="00FD218A" w:rsidRPr="00155EAF" w:rsidRDefault="002D0CA0" w:rsidP="00134851">
      <w:pPr>
        <w:autoSpaceDE w:val="0"/>
        <w:autoSpaceDN w:val="0"/>
        <w:spacing w:before="190" w:after="0" w:line="262"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D218A" w:rsidRPr="00155EAF" w:rsidRDefault="002D0CA0" w:rsidP="00134851">
      <w:pPr>
        <w:autoSpaceDE w:val="0"/>
        <w:autoSpaceDN w:val="0"/>
        <w:spacing w:before="190" w:after="0" w:line="271" w:lineRule="auto"/>
        <w:ind w:left="240" w:right="432"/>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D218A" w:rsidRPr="00155EAF" w:rsidRDefault="00FD218A" w:rsidP="00134851">
      <w:pPr>
        <w:jc w:val="both"/>
        <w:rPr>
          <w:rFonts w:ascii="Times New Roman" w:hAnsi="Times New Roman" w:cs="Times New Roman"/>
          <w:lang w:val="ru-RU"/>
        </w:rPr>
        <w:sectPr w:rsidR="00FD218A" w:rsidRPr="00155EAF" w:rsidSect="00D24907">
          <w:pgSz w:w="11900" w:h="16840"/>
          <w:pgMar w:top="346" w:right="728" w:bottom="332" w:left="846" w:header="720" w:footer="720" w:gutter="0"/>
          <w:cols w:space="720" w:equalWidth="0">
            <w:col w:w="10326" w:space="0"/>
          </w:cols>
          <w:docGrid w:linePitch="360"/>
        </w:sectPr>
      </w:pPr>
    </w:p>
    <w:p w:rsidR="00FD218A" w:rsidRPr="00155EAF" w:rsidRDefault="00FD218A" w:rsidP="00134851">
      <w:pPr>
        <w:autoSpaceDE w:val="0"/>
        <w:autoSpaceDN w:val="0"/>
        <w:spacing w:after="114" w:line="220" w:lineRule="exact"/>
        <w:jc w:val="both"/>
        <w:rPr>
          <w:rFonts w:ascii="Times New Roman" w:hAnsi="Times New Roman" w:cs="Times New Roman"/>
          <w:lang w:val="ru-RU"/>
        </w:rPr>
      </w:pPr>
    </w:p>
    <w:p w:rsidR="00FD218A" w:rsidRPr="00155EAF" w:rsidRDefault="002D0CA0" w:rsidP="00134851">
      <w:pPr>
        <w:autoSpaceDE w:val="0"/>
        <w:autoSpaceDN w:val="0"/>
        <w:spacing w:after="0" w:line="271"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D218A" w:rsidRPr="00155EAF" w:rsidRDefault="002D0CA0" w:rsidP="00134851">
      <w:pPr>
        <w:autoSpaceDE w:val="0"/>
        <w:autoSpaceDN w:val="0"/>
        <w:spacing w:before="190" w:after="0" w:line="262" w:lineRule="auto"/>
        <w:ind w:left="240" w:right="86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FD218A" w:rsidRPr="00155EAF" w:rsidRDefault="002D0CA0" w:rsidP="00134851">
      <w:pPr>
        <w:autoSpaceDE w:val="0"/>
        <w:autoSpaceDN w:val="0"/>
        <w:spacing w:before="190" w:after="0" w:line="262" w:lineRule="auto"/>
        <w:ind w:left="240" w:right="14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FD218A" w:rsidRPr="00155EAF" w:rsidRDefault="002D0CA0" w:rsidP="00134851">
      <w:pPr>
        <w:autoSpaceDE w:val="0"/>
        <w:autoSpaceDN w:val="0"/>
        <w:spacing w:before="190" w:after="0" w:line="271" w:lineRule="auto"/>
        <w:ind w:left="240"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D218A" w:rsidRPr="00155EAF" w:rsidRDefault="002D0CA0" w:rsidP="00134851">
      <w:pPr>
        <w:autoSpaceDE w:val="0"/>
        <w:autoSpaceDN w:val="0"/>
        <w:spacing w:before="192" w:after="0" w:line="230"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участниками взаимодействия на литературных занятиях;</w:t>
      </w:r>
    </w:p>
    <w:p w:rsidR="00FD218A" w:rsidRPr="00155EAF" w:rsidRDefault="002D0CA0" w:rsidP="00134851">
      <w:pPr>
        <w:autoSpaceDE w:val="0"/>
        <w:autoSpaceDN w:val="0"/>
        <w:spacing w:before="190" w:after="0" w:line="271" w:lineRule="auto"/>
        <w:ind w:left="240" w:right="14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D218A" w:rsidRPr="00155EAF" w:rsidRDefault="002D0CA0" w:rsidP="00134851">
      <w:pPr>
        <w:autoSpaceDE w:val="0"/>
        <w:autoSpaceDN w:val="0"/>
        <w:spacing w:before="178" w:after="0" w:line="230" w:lineRule="auto"/>
        <w:jc w:val="both"/>
        <w:rPr>
          <w:rFonts w:ascii="Times New Roman" w:hAnsi="Times New Roman" w:cs="Times New Roman"/>
          <w:lang w:val="ru-RU"/>
        </w:rPr>
      </w:pPr>
      <w:r w:rsidRPr="00155EAF">
        <w:rPr>
          <w:rFonts w:ascii="Times New Roman" w:eastAsia="Times New Roman" w:hAnsi="Times New Roman" w:cs="Times New Roman"/>
          <w:b/>
          <w:i/>
          <w:color w:val="000000"/>
          <w:sz w:val="24"/>
          <w:lang w:val="ru-RU"/>
        </w:rPr>
        <w:t>Универсальные учебные регулятивные действия:</w:t>
      </w:r>
    </w:p>
    <w:p w:rsidR="00FD218A" w:rsidRPr="00155EAF" w:rsidRDefault="002D0CA0" w:rsidP="00134851">
      <w:pPr>
        <w:autoSpaceDE w:val="0"/>
        <w:autoSpaceDN w:val="0"/>
        <w:spacing w:before="190" w:after="0" w:line="230" w:lineRule="auto"/>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1)</w:t>
      </w:r>
      <w:r w:rsidRPr="00155EAF">
        <w:rPr>
          <w:rFonts w:ascii="Times New Roman" w:eastAsia="Times New Roman" w:hAnsi="Times New Roman" w:cs="Times New Roman"/>
          <w:i/>
          <w:color w:val="000000"/>
          <w:sz w:val="24"/>
          <w:lang w:val="ru-RU"/>
        </w:rPr>
        <w:t xml:space="preserve"> Самоорганизация</w:t>
      </w:r>
      <w:r w:rsidRPr="00155EAF">
        <w:rPr>
          <w:rFonts w:ascii="Times New Roman" w:eastAsia="Times New Roman" w:hAnsi="Times New Roman" w:cs="Times New Roman"/>
          <w:color w:val="000000"/>
          <w:sz w:val="24"/>
          <w:lang w:val="ru-RU"/>
        </w:rPr>
        <w:t>:</w:t>
      </w:r>
    </w:p>
    <w:p w:rsidR="00FD218A" w:rsidRPr="00155EAF" w:rsidRDefault="002D0CA0" w:rsidP="00134851">
      <w:pPr>
        <w:autoSpaceDE w:val="0"/>
        <w:autoSpaceDN w:val="0"/>
        <w:spacing w:before="178" w:after="0" w:line="262" w:lineRule="auto"/>
        <w:ind w:left="240"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FD218A" w:rsidRPr="00155EAF" w:rsidRDefault="002D0CA0" w:rsidP="00134851">
      <w:pPr>
        <w:autoSpaceDE w:val="0"/>
        <w:autoSpaceDN w:val="0"/>
        <w:spacing w:before="190" w:after="0" w:line="262" w:lineRule="auto"/>
        <w:ind w:left="240" w:right="7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FD218A" w:rsidRPr="00155EAF" w:rsidRDefault="002D0CA0" w:rsidP="00134851">
      <w:pPr>
        <w:autoSpaceDE w:val="0"/>
        <w:autoSpaceDN w:val="0"/>
        <w:spacing w:before="190" w:after="0" w:line="271" w:lineRule="auto"/>
        <w:ind w:left="240" w:right="432"/>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D218A" w:rsidRPr="00155EAF" w:rsidRDefault="002D0CA0" w:rsidP="00134851">
      <w:pPr>
        <w:autoSpaceDE w:val="0"/>
        <w:autoSpaceDN w:val="0"/>
        <w:spacing w:before="190" w:after="0" w:line="271" w:lineRule="auto"/>
        <w:ind w:left="240" w:right="7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D218A" w:rsidRPr="00155EAF" w:rsidRDefault="002D0CA0" w:rsidP="00134851">
      <w:pPr>
        <w:autoSpaceDE w:val="0"/>
        <w:autoSpaceDN w:val="0"/>
        <w:spacing w:before="190" w:after="0" w:line="230"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делать выбор и брать ответственность за решение.</w:t>
      </w:r>
    </w:p>
    <w:p w:rsidR="00FD218A" w:rsidRPr="00155EAF" w:rsidRDefault="002D0CA0" w:rsidP="00134851">
      <w:pPr>
        <w:autoSpaceDE w:val="0"/>
        <w:autoSpaceDN w:val="0"/>
        <w:spacing w:before="180" w:after="0" w:line="230" w:lineRule="auto"/>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2) С</w:t>
      </w:r>
      <w:r w:rsidRPr="00155EAF">
        <w:rPr>
          <w:rFonts w:ascii="Times New Roman" w:eastAsia="Times New Roman" w:hAnsi="Times New Roman" w:cs="Times New Roman"/>
          <w:i/>
          <w:color w:val="000000"/>
          <w:sz w:val="24"/>
          <w:lang w:val="ru-RU"/>
        </w:rPr>
        <w:t>амоконтроль</w:t>
      </w:r>
      <w:r w:rsidRPr="00155EAF">
        <w:rPr>
          <w:rFonts w:ascii="Times New Roman" w:eastAsia="Times New Roman" w:hAnsi="Times New Roman" w:cs="Times New Roman"/>
          <w:color w:val="000000"/>
          <w:sz w:val="24"/>
          <w:lang w:val="ru-RU"/>
        </w:rPr>
        <w:t>:</w:t>
      </w:r>
    </w:p>
    <w:p w:rsidR="00FD218A" w:rsidRPr="00155EAF" w:rsidRDefault="002D0CA0" w:rsidP="00134851">
      <w:pPr>
        <w:autoSpaceDE w:val="0"/>
        <w:autoSpaceDN w:val="0"/>
        <w:spacing w:before="180" w:after="0" w:line="262" w:lineRule="auto"/>
        <w:ind w:left="240" w:right="432"/>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владеть способами самоконтроля, </w:t>
      </w:r>
      <w:proofErr w:type="spellStart"/>
      <w:r w:rsidRPr="00155EAF">
        <w:rPr>
          <w:rFonts w:ascii="Times New Roman" w:eastAsia="Times New Roman" w:hAnsi="Times New Roman" w:cs="Times New Roman"/>
          <w:color w:val="000000"/>
          <w:sz w:val="24"/>
          <w:lang w:val="ru-RU"/>
        </w:rPr>
        <w:t>самомотивации</w:t>
      </w:r>
      <w:proofErr w:type="spellEnd"/>
      <w:r w:rsidRPr="00155EAF">
        <w:rPr>
          <w:rFonts w:ascii="Times New Roman" w:eastAsia="Times New Roman" w:hAnsi="Times New Roman" w:cs="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FD218A" w:rsidRPr="00155EAF" w:rsidRDefault="002D0CA0" w:rsidP="00134851">
      <w:pPr>
        <w:autoSpaceDE w:val="0"/>
        <w:autoSpaceDN w:val="0"/>
        <w:spacing w:before="190" w:after="0" w:line="262"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D218A" w:rsidRPr="00155EAF" w:rsidRDefault="002D0CA0" w:rsidP="00134851">
      <w:pPr>
        <w:autoSpaceDE w:val="0"/>
        <w:autoSpaceDN w:val="0"/>
        <w:spacing w:before="190" w:after="0" w:line="262" w:lineRule="auto"/>
        <w:ind w:left="240" w:right="432"/>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объяснять причины достижения (</w:t>
      </w:r>
      <w:proofErr w:type="spellStart"/>
      <w:r w:rsidRPr="00155EAF">
        <w:rPr>
          <w:rFonts w:ascii="Times New Roman" w:eastAsia="Times New Roman" w:hAnsi="Times New Roman" w:cs="Times New Roman"/>
          <w:color w:val="000000"/>
          <w:sz w:val="24"/>
          <w:lang w:val="ru-RU"/>
        </w:rPr>
        <w:t>недостижения</w:t>
      </w:r>
      <w:proofErr w:type="spellEnd"/>
      <w:r w:rsidRPr="00155EAF">
        <w:rPr>
          <w:rFonts w:ascii="Times New Roman" w:eastAsia="Times New Roman" w:hAnsi="Times New Roman" w:cs="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p>
    <w:p w:rsidR="00FD218A" w:rsidRPr="00155EAF" w:rsidRDefault="002D0CA0" w:rsidP="00134851">
      <w:pPr>
        <w:autoSpaceDE w:val="0"/>
        <w:autoSpaceDN w:val="0"/>
        <w:spacing w:before="190" w:after="0" w:line="271" w:lineRule="auto"/>
        <w:ind w:left="240"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D218A" w:rsidRPr="00155EAF" w:rsidRDefault="002D0CA0" w:rsidP="00134851">
      <w:pPr>
        <w:autoSpaceDE w:val="0"/>
        <w:autoSpaceDN w:val="0"/>
        <w:spacing w:before="178" w:after="0" w:line="230" w:lineRule="auto"/>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3) </w:t>
      </w:r>
      <w:r w:rsidRPr="00155EAF">
        <w:rPr>
          <w:rFonts w:ascii="Times New Roman" w:eastAsia="Times New Roman" w:hAnsi="Times New Roman" w:cs="Times New Roman"/>
          <w:i/>
          <w:color w:val="000000"/>
          <w:sz w:val="24"/>
          <w:lang w:val="ru-RU"/>
        </w:rPr>
        <w:t>Эмоциональный интеллект</w:t>
      </w:r>
      <w:r w:rsidRPr="00155EAF">
        <w:rPr>
          <w:rFonts w:ascii="Times New Roman" w:eastAsia="Times New Roman" w:hAnsi="Times New Roman" w:cs="Times New Roman"/>
          <w:color w:val="000000"/>
          <w:sz w:val="24"/>
          <w:lang w:val="ru-RU"/>
        </w:rPr>
        <w:t>:</w:t>
      </w:r>
    </w:p>
    <w:p w:rsidR="00FD218A" w:rsidRPr="00155EAF" w:rsidRDefault="002D0CA0" w:rsidP="00134851">
      <w:pPr>
        <w:autoSpaceDE w:val="0"/>
        <w:autoSpaceDN w:val="0"/>
        <w:spacing w:before="178" w:after="0" w:line="262" w:lineRule="auto"/>
        <w:ind w:left="24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развивать способность различать и называть собственные эмоции, управлять ими и эмоциями других;</w:t>
      </w:r>
    </w:p>
    <w:p w:rsidR="00FD218A" w:rsidRPr="00155EAF" w:rsidRDefault="00FD218A" w:rsidP="00134851">
      <w:pPr>
        <w:jc w:val="both"/>
        <w:rPr>
          <w:rFonts w:ascii="Times New Roman" w:hAnsi="Times New Roman" w:cs="Times New Roman"/>
          <w:lang w:val="ru-RU"/>
        </w:rPr>
        <w:sectPr w:rsidR="00FD218A" w:rsidRPr="00155EAF" w:rsidSect="00D24907">
          <w:pgSz w:w="11900" w:h="16840"/>
          <w:pgMar w:top="334" w:right="720" w:bottom="296" w:left="846" w:header="720" w:footer="720" w:gutter="0"/>
          <w:cols w:space="720" w:equalWidth="0">
            <w:col w:w="10334" w:space="0"/>
          </w:cols>
          <w:docGrid w:linePitch="360"/>
        </w:sectPr>
      </w:pPr>
    </w:p>
    <w:p w:rsidR="00FD218A" w:rsidRPr="00155EAF" w:rsidRDefault="00FD218A" w:rsidP="00134851">
      <w:pPr>
        <w:autoSpaceDE w:val="0"/>
        <w:autoSpaceDN w:val="0"/>
        <w:spacing w:after="150" w:line="220" w:lineRule="exact"/>
        <w:jc w:val="both"/>
        <w:rPr>
          <w:rFonts w:ascii="Times New Roman" w:hAnsi="Times New Roman" w:cs="Times New Roman"/>
          <w:lang w:val="ru-RU"/>
        </w:rPr>
      </w:pPr>
    </w:p>
    <w:p w:rsidR="00FD218A" w:rsidRPr="00155EAF" w:rsidRDefault="002D0CA0" w:rsidP="00134851">
      <w:pPr>
        <w:autoSpaceDE w:val="0"/>
        <w:autoSpaceDN w:val="0"/>
        <w:spacing w:after="0" w:line="230"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выявлять и анализировать причины эмоций;</w:t>
      </w:r>
    </w:p>
    <w:p w:rsidR="00FD218A" w:rsidRPr="00155EAF" w:rsidRDefault="002D0CA0" w:rsidP="00134851">
      <w:pPr>
        <w:autoSpaceDE w:val="0"/>
        <w:autoSpaceDN w:val="0"/>
        <w:spacing w:before="190" w:after="0" w:line="262" w:lineRule="auto"/>
        <w:ind w:left="420"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FD218A" w:rsidRPr="00155EAF" w:rsidRDefault="002D0CA0" w:rsidP="00134851">
      <w:pPr>
        <w:autoSpaceDE w:val="0"/>
        <w:autoSpaceDN w:val="0"/>
        <w:spacing w:before="190" w:after="0" w:line="230"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регулировать способ выражения своих эмоций;</w:t>
      </w:r>
    </w:p>
    <w:p w:rsidR="00FD218A" w:rsidRPr="00155EAF" w:rsidRDefault="002D0CA0" w:rsidP="00134851">
      <w:pPr>
        <w:autoSpaceDE w:val="0"/>
        <w:autoSpaceDN w:val="0"/>
        <w:spacing w:before="298" w:after="0" w:line="230" w:lineRule="auto"/>
        <w:ind w:left="18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4)</w:t>
      </w:r>
      <w:r w:rsidRPr="00155EAF">
        <w:rPr>
          <w:rFonts w:ascii="Times New Roman" w:eastAsia="Times New Roman" w:hAnsi="Times New Roman" w:cs="Times New Roman"/>
          <w:i/>
          <w:color w:val="000000"/>
          <w:sz w:val="24"/>
          <w:lang w:val="ru-RU"/>
        </w:rPr>
        <w:t xml:space="preserve"> Принятие себя и других</w:t>
      </w:r>
      <w:r w:rsidRPr="00155EAF">
        <w:rPr>
          <w:rFonts w:ascii="Times New Roman" w:eastAsia="Times New Roman" w:hAnsi="Times New Roman" w:cs="Times New Roman"/>
          <w:color w:val="000000"/>
          <w:sz w:val="24"/>
          <w:lang w:val="ru-RU"/>
        </w:rPr>
        <w:t>:</w:t>
      </w:r>
    </w:p>
    <w:p w:rsidR="00FD218A" w:rsidRPr="00155EAF" w:rsidRDefault="002D0CA0" w:rsidP="00134851">
      <w:pPr>
        <w:autoSpaceDE w:val="0"/>
        <w:autoSpaceDN w:val="0"/>
        <w:spacing w:before="178" w:after="0" w:line="262" w:lineRule="auto"/>
        <w:ind w:left="420" w:right="144"/>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FD218A" w:rsidRPr="00155EAF" w:rsidRDefault="002D0CA0" w:rsidP="00134851">
      <w:pPr>
        <w:autoSpaceDE w:val="0"/>
        <w:autoSpaceDN w:val="0"/>
        <w:spacing w:before="192" w:after="0" w:line="262" w:lineRule="auto"/>
        <w:ind w:left="420" w:right="576"/>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признавать своё право на ошибку и такое же право другого; принимать себя и других, не осуждая;</w:t>
      </w:r>
    </w:p>
    <w:p w:rsidR="00FD218A" w:rsidRPr="00155EAF" w:rsidRDefault="002D0CA0" w:rsidP="00134851">
      <w:pPr>
        <w:autoSpaceDE w:val="0"/>
        <w:autoSpaceDN w:val="0"/>
        <w:spacing w:before="192" w:after="0" w:line="230"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проявлять открытость себе и другим;</w:t>
      </w:r>
    </w:p>
    <w:p w:rsidR="00FD218A" w:rsidRPr="00155EAF" w:rsidRDefault="002D0CA0" w:rsidP="00134851">
      <w:pPr>
        <w:autoSpaceDE w:val="0"/>
        <w:autoSpaceDN w:val="0"/>
        <w:spacing w:before="190" w:after="0" w:line="230"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осознавать невозможность контролировать всё вокруг.</w:t>
      </w:r>
    </w:p>
    <w:p w:rsidR="00FD218A" w:rsidRPr="00155EAF" w:rsidRDefault="002D0CA0" w:rsidP="00134851">
      <w:pPr>
        <w:autoSpaceDE w:val="0"/>
        <w:autoSpaceDN w:val="0"/>
        <w:spacing w:before="322" w:after="0" w:line="230" w:lineRule="auto"/>
        <w:jc w:val="both"/>
        <w:rPr>
          <w:rFonts w:ascii="Times New Roman" w:hAnsi="Times New Roman" w:cs="Times New Roman"/>
          <w:lang w:val="ru-RU"/>
        </w:rPr>
      </w:pPr>
      <w:r w:rsidRPr="00155EAF">
        <w:rPr>
          <w:rFonts w:ascii="Times New Roman" w:eastAsia="Times New Roman" w:hAnsi="Times New Roman" w:cs="Times New Roman"/>
          <w:b/>
          <w:color w:val="000000"/>
          <w:sz w:val="24"/>
          <w:lang w:val="ru-RU"/>
        </w:rPr>
        <w:t>ПРЕДМЕТНЫЕ РЕЗУЛЬТАТЫ</w:t>
      </w:r>
    </w:p>
    <w:p w:rsidR="00FD218A" w:rsidRPr="00155EAF" w:rsidRDefault="002D0CA0" w:rsidP="00134851">
      <w:pPr>
        <w:tabs>
          <w:tab w:val="left" w:pos="180"/>
        </w:tabs>
        <w:autoSpaceDE w:val="0"/>
        <w:autoSpaceDN w:val="0"/>
        <w:spacing w:before="166" w:after="0" w:line="281" w:lineRule="auto"/>
        <w:jc w:val="both"/>
        <w:rPr>
          <w:rFonts w:ascii="Times New Roman" w:hAnsi="Times New Roman" w:cs="Times New Roman"/>
          <w:lang w:val="ru-RU"/>
        </w:rPr>
      </w:pPr>
      <w:r w:rsidRPr="00155EAF">
        <w:rPr>
          <w:rFonts w:ascii="Times New Roman" w:hAnsi="Times New Roman" w:cs="Times New Roman"/>
          <w:lang w:val="ru-RU"/>
        </w:rPr>
        <w:tab/>
      </w:r>
      <w:r w:rsidRPr="00155EAF">
        <w:rPr>
          <w:rFonts w:ascii="Times New Roman" w:eastAsia="Times New Roman" w:hAnsi="Times New Roman" w:cs="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155EAF">
        <w:rPr>
          <w:rFonts w:ascii="Times New Roman" w:hAnsi="Times New Roman" w:cs="Times New Roman"/>
          <w:lang w:val="ru-RU"/>
        </w:rPr>
        <w:br/>
      </w:r>
      <w:r w:rsidRPr="00155EAF">
        <w:rPr>
          <w:rFonts w:ascii="Times New Roman" w:hAnsi="Times New Roman" w:cs="Times New Roman"/>
          <w:lang w:val="ru-RU"/>
        </w:rPr>
        <w:tab/>
      </w:r>
      <w:r w:rsidRPr="00155EAF">
        <w:rPr>
          <w:rFonts w:ascii="Times New Roman" w:eastAsia="Times New Roman" w:hAnsi="Times New Roman" w:cs="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155EAF">
        <w:rPr>
          <w:rFonts w:ascii="Times New Roman" w:hAnsi="Times New Roman" w:cs="Times New Roman"/>
          <w:lang w:val="ru-RU"/>
        </w:rPr>
        <w:br/>
      </w:r>
      <w:r w:rsidRPr="00155EAF">
        <w:rPr>
          <w:rFonts w:ascii="Times New Roman" w:hAnsi="Times New Roman" w:cs="Times New Roman"/>
          <w:lang w:val="ru-RU"/>
        </w:rPr>
        <w:tab/>
      </w:r>
      <w:r w:rsidRPr="00155EAF">
        <w:rPr>
          <w:rFonts w:ascii="Times New Roman" w:eastAsia="Times New Roman" w:hAnsi="Times New Roman" w:cs="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FD218A" w:rsidRPr="00155EAF" w:rsidRDefault="002D0CA0" w:rsidP="00134851">
      <w:pPr>
        <w:autoSpaceDE w:val="0"/>
        <w:autoSpaceDN w:val="0"/>
        <w:spacing w:before="178" w:after="0"/>
        <w:ind w:left="420" w:right="288"/>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FD218A" w:rsidRPr="00155EAF" w:rsidRDefault="002D0CA0" w:rsidP="00134851">
      <w:pPr>
        <w:autoSpaceDE w:val="0"/>
        <w:autoSpaceDN w:val="0"/>
        <w:spacing w:before="190" w:after="0" w:line="283"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D218A" w:rsidRPr="00155EAF" w:rsidRDefault="002D0CA0" w:rsidP="00134851">
      <w:pPr>
        <w:autoSpaceDE w:val="0"/>
        <w:autoSpaceDN w:val="0"/>
        <w:spacing w:before="190" w:after="0" w:line="230" w:lineRule="auto"/>
        <w:ind w:left="42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сопоставлять темы и сюжеты произведений, образы персонажей;</w:t>
      </w:r>
    </w:p>
    <w:p w:rsidR="00FD218A" w:rsidRPr="00155EAF" w:rsidRDefault="002D0CA0" w:rsidP="00134851">
      <w:pPr>
        <w:autoSpaceDE w:val="0"/>
        <w:autoSpaceDN w:val="0"/>
        <w:spacing w:before="190" w:after="0" w:line="271" w:lineRule="auto"/>
        <w:ind w:left="420" w:right="410"/>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D218A" w:rsidRPr="00155EAF" w:rsidRDefault="002D0CA0" w:rsidP="00134851">
      <w:pPr>
        <w:tabs>
          <w:tab w:val="left" w:pos="180"/>
        </w:tabs>
        <w:autoSpaceDE w:val="0"/>
        <w:autoSpaceDN w:val="0"/>
        <w:spacing w:before="178" w:after="0" w:line="283" w:lineRule="auto"/>
        <w:jc w:val="both"/>
        <w:rPr>
          <w:rFonts w:ascii="Times New Roman" w:hAnsi="Times New Roman" w:cs="Times New Roman"/>
          <w:lang w:val="ru-RU"/>
        </w:rPr>
      </w:pPr>
      <w:r w:rsidRPr="00155EAF">
        <w:rPr>
          <w:rFonts w:ascii="Times New Roman" w:hAnsi="Times New Roman" w:cs="Times New Roman"/>
          <w:lang w:val="ru-RU"/>
        </w:rPr>
        <w:tab/>
      </w:r>
      <w:r w:rsidRPr="00155EAF">
        <w:rPr>
          <w:rFonts w:ascii="Times New Roman" w:eastAsia="Times New Roman" w:hAnsi="Times New Roman" w:cs="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 xml:space="preserve">индивидуальных особенностей обучающихся); </w:t>
      </w:r>
      <w:r w:rsidRPr="00155EAF">
        <w:rPr>
          <w:rFonts w:ascii="Times New Roman" w:hAnsi="Times New Roman" w:cs="Times New Roman"/>
          <w:lang w:val="ru-RU"/>
        </w:rPr>
        <w:br/>
      </w:r>
      <w:r w:rsidRPr="00155EAF">
        <w:rPr>
          <w:rFonts w:ascii="Times New Roman" w:hAnsi="Times New Roman" w:cs="Times New Roman"/>
          <w:lang w:val="ru-RU"/>
        </w:rPr>
        <w:tab/>
      </w:r>
      <w:r w:rsidRPr="00155EAF">
        <w:rPr>
          <w:rFonts w:ascii="Times New Roman" w:eastAsia="Times New Roman" w:hAnsi="Times New Roman" w:cs="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155EAF">
        <w:rPr>
          <w:rFonts w:ascii="Times New Roman" w:hAnsi="Times New Roman" w:cs="Times New Roman"/>
          <w:lang w:val="ru-RU"/>
        </w:rPr>
        <w:br/>
      </w:r>
      <w:r w:rsidRPr="00155EAF">
        <w:rPr>
          <w:rFonts w:ascii="Times New Roman" w:hAnsi="Times New Roman" w:cs="Times New Roman"/>
          <w:lang w:val="ru-RU"/>
        </w:rPr>
        <w:tab/>
      </w:r>
      <w:r w:rsidRPr="00155EAF">
        <w:rPr>
          <w:rFonts w:ascii="Times New Roman" w:eastAsia="Times New Roman" w:hAnsi="Times New Roman" w:cs="Times New Roman"/>
          <w:color w:val="000000"/>
          <w:sz w:val="24"/>
          <w:lang w:val="ru-RU"/>
        </w:rPr>
        <w:t>6) участвовать в беседе и диалоге о прочитанном произведении, подбирать аргументы для оценки</w:t>
      </w:r>
    </w:p>
    <w:p w:rsidR="00FD218A" w:rsidRPr="00155EAF" w:rsidRDefault="00FD218A" w:rsidP="00134851">
      <w:pPr>
        <w:jc w:val="both"/>
        <w:rPr>
          <w:rFonts w:ascii="Times New Roman" w:hAnsi="Times New Roman" w:cs="Times New Roman"/>
          <w:lang w:val="ru-RU"/>
        </w:rPr>
        <w:sectPr w:rsidR="00FD218A" w:rsidRPr="00155EAF" w:rsidSect="00D24907">
          <w:pgSz w:w="11900" w:h="16840"/>
          <w:pgMar w:top="370" w:right="684" w:bottom="432" w:left="666" w:header="720" w:footer="720" w:gutter="0"/>
          <w:cols w:space="720" w:equalWidth="0">
            <w:col w:w="10550" w:space="0"/>
          </w:cols>
          <w:docGrid w:linePitch="360"/>
        </w:sectPr>
      </w:pPr>
    </w:p>
    <w:p w:rsidR="00FD218A" w:rsidRPr="00155EAF" w:rsidRDefault="00FD218A" w:rsidP="00134851">
      <w:pPr>
        <w:autoSpaceDE w:val="0"/>
        <w:autoSpaceDN w:val="0"/>
        <w:spacing w:after="66" w:line="220" w:lineRule="exact"/>
        <w:jc w:val="both"/>
        <w:rPr>
          <w:rFonts w:ascii="Times New Roman" w:hAnsi="Times New Roman" w:cs="Times New Roman"/>
          <w:lang w:val="ru-RU"/>
        </w:rPr>
      </w:pPr>
    </w:p>
    <w:p w:rsidR="00FD218A" w:rsidRPr="00155EAF" w:rsidRDefault="002D0CA0" w:rsidP="00134851">
      <w:pPr>
        <w:tabs>
          <w:tab w:val="left" w:pos="180"/>
        </w:tabs>
        <w:autoSpaceDE w:val="0"/>
        <w:autoSpaceDN w:val="0"/>
        <w:spacing w:after="0" w:line="288" w:lineRule="auto"/>
        <w:jc w:val="both"/>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прочитанного (с учётом литературного развития обучающихся); </w:t>
      </w:r>
      <w:r w:rsidRPr="00155EAF">
        <w:rPr>
          <w:rFonts w:ascii="Times New Roman" w:hAnsi="Times New Roman" w:cs="Times New Roman"/>
          <w:lang w:val="ru-RU"/>
        </w:rPr>
        <w:br/>
      </w:r>
      <w:r w:rsidRPr="00155EAF">
        <w:rPr>
          <w:rFonts w:ascii="Times New Roman" w:hAnsi="Times New Roman" w:cs="Times New Roman"/>
          <w:lang w:val="ru-RU"/>
        </w:rPr>
        <w:tab/>
      </w:r>
      <w:r w:rsidRPr="00155EAF">
        <w:rPr>
          <w:rFonts w:ascii="Times New Roman" w:eastAsia="Times New Roman" w:hAnsi="Times New Roman" w:cs="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155EAF">
        <w:rPr>
          <w:rFonts w:ascii="Times New Roman" w:hAnsi="Times New Roman" w:cs="Times New Roman"/>
          <w:lang w:val="ru-RU"/>
        </w:rPr>
        <w:br/>
      </w:r>
      <w:r w:rsidRPr="00155EAF">
        <w:rPr>
          <w:rFonts w:ascii="Times New Roman" w:hAnsi="Times New Roman" w:cs="Times New Roman"/>
          <w:lang w:val="ru-RU"/>
        </w:rPr>
        <w:tab/>
      </w:r>
      <w:r w:rsidRPr="00155EAF">
        <w:rPr>
          <w:rFonts w:ascii="Times New Roman" w:eastAsia="Times New Roman" w:hAnsi="Times New Roman" w:cs="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155EAF">
        <w:rPr>
          <w:rFonts w:ascii="Times New Roman" w:hAnsi="Times New Roman" w:cs="Times New Roman"/>
          <w:lang w:val="ru-RU"/>
        </w:rPr>
        <w:br/>
      </w:r>
      <w:r w:rsidRPr="00155EAF">
        <w:rPr>
          <w:rFonts w:ascii="Times New Roman" w:hAnsi="Times New Roman" w:cs="Times New Roman"/>
          <w:lang w:val="ru-RU"/>
        </w:rPr>
        <w:tab/>
      </w:r>
      <w:r w:rsidRPr="00155EAF">
        <w:rPr>
          <w:rFonts w:ascii="Times New Roman" w:eastAsia="Times New Roman" w:hAnsi="Times New Roman" w:cs="Times New Roman"/>
          <w:color w:val="000000"/>
          <w:sz w:val="24"/>
          <w:lang w:val="ru-RU"/>
        </w:rPr>
        <w:t xml:space="preserve">9) осознавать важность чтения и изучения произведений устного народного творчества и </w:t>
      </w:r>
      <w:r w:rsidRPr="00155EAF">
        <w:rPr>
          <w:rFonts w:ascii="Times New Roman" w:hAnsi="Times New Roman" w:cs="Times New Roman"/>
          <w:lang w:val="ru-RU"/>
        </w:rPr>
        <w:br/>
      </w:r>
      <w:r w:rsidRPr="00155EAF">
        <w:rPr>
          <w:rFonts w:ascii="Times New Roman" w:eastAsia="Times New Roman" w:hAnsi="Times New Roman" w:cs="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155EAF">
        <w:rPr>
          <w:rFonts w:ascii="Times New Roman" w:hAnsi="Times New Roman" w:cs="Times New Roman"/>
          <w:lang w:val="ru-RU"/>
        </w:rPr>
        <w:br/>
      </w:r>
      <w:r w:rsidRPr="00155EAF">
        <w:rPr>
          <w:rFonts w:ascii="Times New Roman" w:hAnsi="Times New Roman" w:cs="Times New Roman"/>
          <w:lang w:val="ru-RU"/>
        </w:rPr>
        <w:tab/>
      </w:r>
      <w:r w:rsidRPr="00155EAF">
        <w:rPr>
          <w:rFonts w:ascii="Times New Roman" w:eastAsia="Times New Roman" w:hAnsi="Times New Roman" w:cs="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155EAF">
        <w:rPr>
          <w:rFonts w:ascii="Times New Roman" w:hAnsi="Times New Roman" w:cs="Times New Roman"/>
          <w:lang w:val="ru-RU"/>
        </w:rPr>
        <w:br/>
      </w:r>
      <w:r w:rsidRPr="00155EAF">
        <w:rPr>
          <w:rFonts w:ascii="Times New Roman" w:hAnsi="Times New Roman" w:cs="Times New Roman"/>
          <w:lang w:val="ru-RU"/>
        </w:rPr>
        <w:tab/>
      </w:r>
      <w:r w:rsidRPr="00155EAF">
        <w:rPr>
          <w:rFonts w:ascii="Times New Roman" w:eastAsia="Times New Roman" w:hAnsi="Times New Roman" w:cs="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155EAF">
        <w:rPr>
          <w:rFonts w:ascii="Times New Roman" w:hAnsi="Times New Roman" w:cs="Times New Roman"/>
          <w:lang w:val="ru-RU"/>
        </w:rPr>
        <w:br/>
      </w:r>
      <w:r w:rsidRPr="00155EAF">
        <w:rPr>
          <w:rFonts w:ascii="Times New Roman" w:hAnsi="Times New Roman" w:cs="Times New Roman"/>
          <w:lang w:val="ru-RU"/>
        </w:rPr>
        <w:tab/>
      </w:r>
      <w:r w:rsidRPr="00155EAF">
        <w:rPr>
          <w:rFonts w:ascii="Times New Roman" w:eastAsia="Times New Roman" w:hAnsi="Times New Roman" w:cs="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155EAF">
        <w:rPr>
          <w:rFonts w:ascii="Times New Roman" w:eastAsia="Times New Roman" w:hAnsi="Times New Roman" w:cs="Times New Roman"/>
          <w:color w:val="000000"/>
          <w:sz w:val="24"/>
          <w:lang w:val="ru-RU"/>
        </w:rPr>
        <w:t>интернет-ресурсами</w:t>
      </w:r>
      <w:proofErr w:type="spellEnd"/>
      <w:r w:rsidRPr="00155EAF">
        <w:rPr>
          <w:rFonts w:ascii="Times New Roman" w:eastAsia="Times New Roman" w:hAnsi="Times New Roman" w:cs="Times New Roman"/>
          <w:color w:val="000000"/>
          <w:sz w:val="24"/>
          <w:lang w:val="ru-RU"/>
        </w:rPr>
        <w:t>, соблюдая правила информационной безопасности.</w:t>
      </w:r>
    </w:p>
    <w:p w:rsidR="00FD218A" w:rsidRPr="00155EAF" w:rsidRDefault="00FD218A">
      <w:pPr>
        <w:rPr>
          <w:rFonts w:ascii="Times New Roman" w:hAnsi="Times New Roman" w:cs="Times New Roman"/>
          <w:lang w:val="ru-RU"/>
        </w:rPr>
        <w:sectPr w:rsidR="00FD218A" w:rsidRPr="00155EAF" w:rsidSect="00D24907">
          <w:pgSz w:w="11900" w:h="16840"/>
          <w:pgMar w:top="286" w:right="770" w:bottom="1440" w:left="666" w:header="720" w:footer="720" w:gutter="0"/>
          <w:cols w:space="720" w:equalWidth="0">
            <w:col w:w="10464" w:space="0"/>
          </w:cols>
          <w:docGrid w:linePitch="360"/>
        </w:sectPr>
      </w:pPr>
    </w:p>
    <w:p w:rsidR="00FD218A" w:rsidRPr="00155EAF" w:rsidRDefault="00FD218A">
      <w:pPr>
        <w:autoSpaceDE w:val="0"/>
        <w:autoSpaceDN w:val="0"/>
        <w:spacing w:after="64" w:line="220" w:lineRule="exact"/>
        <w:rPr>
          <w:rFonts w:ascii="Times New Roman" w:hAnsi="Times New Roman" w:cs="Times New Roman"/>
          <w:lang w:val="ru-RU"/>
        </w:rPr>
      </w:pPr>
    </w:p>
    <w:p w:rsidR="00FD218A" w:rsidRPr="00155EAF" w:rsidRDefault="002D0CA0">
      <w:pPr>
        <w:autoSpaceDE w:val="0"/>
        <w:autoSpaceDN w:val="0"/>
        <w:spacing w:after="258" w:line="233" w:lineRule="auto"/>
        <w:rPr>
          <w:rFonts w:ascii="Times New Roman" w:hAnsi="Times New Roman" w:cs="Times New Roman"/>
        </w:rPr>
      </w:pPr>
      <w:r w:rsidRPr="00155EAF">
        <w:rPr>
          <w:rFonts w:ascii="Times New Roman" w:eastAsia="Times New Roman" w:hAnsi="Times New Roman" w:cs="Times New Roman"/>
          <w:b/>
          <w:color w:val="000000"/>
          <w:w w:val="101"/>
          <w:sz w:val="19"/>
        </w:rPr>
        <w:t xml:space="preserve">ТЕМАТИЧЕСКОЕ ПЛАНИРОВАНИЕ </w:t>
      </w:r>
    </w:p>
    <w:tbl>
      <w:tblPr>
        <w:tblW w:w="0" w:type="auto"/>
        <w:tblInd w:w="6" w:type="dxa"/>
        <w:tblLayout w:type="fixed"/>
        <w:tblLook w:val="04A0"/>
      </w:tblPr>
      <w:tblGrid>
        <w:gridCol w:w="396"/>
        <w:gridCol w:w="6316"/>
        <w:gridCol w:w="528"/>
        <w:gridCol w:w="1104"/>
        <w:gridCol w:w="1142"/>
        <w:gridCol w:w="864"/>
        <w:gridCol w:w="2534"/>
        <w:gridCol w:w="1236"/>
        <w:gridCol w:w="1382"/>
      </w:tblGrid>
      <w:tr w:rsidR="00FD218A" w:rsidRPr="00155EAF">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b/>
                <w:color w:val="000000"/>
                <w:w w:val="97"/>
                <w:sz w:val="16"/>
              </w:rPr>
              <w:t>№</w:t>
            </w:r>
            <w:r w:rsidRPr="00155EAF">
              <w:rPr>
                <w:rFonts w:ascii="Times New Roman" w:hAnsi="Times New Roman" w:cs="Times New Roman"/>
              </w:rPr>
              <w:br/>
            </w:r>
            <w:r w:rsidRPr="00155EAF">
              <w:rPr>
                <w:rFonts w:ascii="Times New Roman" w:eastAsia="Times New Roman" w:hAnsi="Times New Roman" w:cs="Times New Roman"/>
                <w:b/>
                <w:color w:val="000000"/>
                <w:w w:val="97"/>
                <w:sz w:val="16"/>
              </w:rPr>
              <w:t>п/п</w:t>
            </w:r>
          </w:p>
        </w:tc>
        <w:tc>
          <w:tcPr>
            <w:tcW w:w="63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lang w:val="ru-RU"/>
              </w:rPr>
            </w:pPr>
            <w:r w:rsidRPr="00155EAF">
              <w:rPr>
                <w:rFonts w:ascii="Times New Roman" w:eastAsia="Times New Roman" w:hAnsi="Times New Roman" w:cs="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proofErr w:type="spellStart"/>
            <w:r w:rsidRPr="00155EAF">
              <w:rPr>
                <w:rFonts w:ascii="Times New Roman" w:eastAsia="Times New Roman" w:hAnsi="Times New Roman" w:cs="Times New Roman"/>
                <w:b/>
                <w:color w:val="000000"/>
                <w:w w:val="97"/>
                <w:sz w:val="16"/>
              </w:rPr>
              <w:t>Количествочасов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Pr>
                <w:rFonts w:ascii="Times New Roman" w:hAnsi="Times New Roman" w:cs="Times New Roman"/>
              </w:rPr>
            </w:pPr>
            <w:r w:rsidRPr="00155EAF">
              <w:rPr>
                <w:rFonts w:ascii="Times New Roman" w:eastAsia="Times New Roman" w:hAnsi="Times New Roman" w:cs="Times New Roman"/>
                <w:b/>
                <w:color w:val="000000"/>
                <w:w w:val="97"/>
                <w:sz w:val="16"/>
              </w:rPr>
              <w:t xml:space="preserve">Дата </w:t>
            </w:r>
            <w:r w:rsidRPr="00155EAF">
              <w:rPr>
                <w:rFonts w:ascii="Times New Roman" w:hAnsi="Times New Roman" w:cs="Times New Roman"/>
              </w:rPr>
              <w:br/>
            </w:r>
            <w:r w:rsidRPr="00155EAF">
              <w:rPr>
                <w:rFonts w:ascii="Times New Roman" w:eastAsia="Times New Roman" w:hAnsi="Times New Roman" w:cs="Times New Roman"/>
                <w:b/>
                <w:color w:val="000000"/>
                <w:w w:val="97"/>
                <w:sz w:val="16"/>
              </w:rPr>
              <w:t>изучения</w:t>
            </w:r>
          </w:p>
        </w:tc>
        <w:tc>
          <w:tcPr>
            <w:tcW w:w="25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144"/>
              <w:rPr>
                <w:rFonts w:ascii="Times New Roman" w:hAnsi="Times New Roman" w:cs="Times New Roman"/>
              </w:rPr>
            </w:pPr>
            <w:r w:rsidRPr="00155EAF">
              <w:rPr>
                <w:rFonts w:ascii="Times New Roman" w:eastAsia="Times New Roman" w:hAnsi="Times New Roman" w:cs="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50" w:lineRule="auto"/>
              <w:ind w:left="72"/>
              <w:rPr>
                <w:rFonts w:ascii="Times New Roman" w:hAnsi="Times New Roman" w:cs="Times New Roman"/>
              </w:rPr>
            </w:pPr>
            <w:r w:rsidRPr="00155EAF">
              <w:rPr>
                <w:rFonts w:ascii="Times New Roman" w:eastAsia="Times New Roman" w:hAnsi="Times New Roman" w:cs="Times New Roman"/>
                <w:b/>
                <w:color w:val="000000"/>
                <w:w w:val="97"/>
                <w:sz w:val="16"/>
              </w:rPr>
              <w:t xml:space="preserve">Электронные </w:t>
            </w:r>
            <w:r w:rsidRPr="00155EAF">
              <w:rPr>
                <w:rFonts w:ascii="Times New Roman" w:hAnsi="Times New Roman" w:cs="Times New Roman"/>
              </w:rPr>
              <w:br/>
            </w:r>
            <w:r w:rsidRPr="00155EAF">
              <w:rPr>
                <w:rFonts w:ascii="Times New Roman" w:eastAsia="Times New Roman" w:hAnsi="Times New Roman" w:cs="Times New Roman"/>
                <w:b/>
                <w:color w:val="000000"/>
                <w:w w:val="97"/>
                <w:sz w:val="16"/>
              </w:rPr>
              <w:t xml:space="preserve">(цифровые) </w:t>
            </w:r>
            <w:r w:rsidRPr="00155EAF">
              <w:rPr>
                <w:rFonts w:ascii="Times New Roman" w:hAnsi="Times New Roman" w:cs="Times New Roman"/>
              </w:rPr>
              <w:br/>
            </w:r>
            <w:r w:rsidRPr="00155EAF">
              <w:rPr>
                <w:rFonts w:ascii="Times New Roman" w:eastAsia="Times New Roman" w:hAnsi="Times New Roman" w:cs="Times New Roman"/>
                <w:b/>
                <w:color w:val="000000"/>
                <w:w w:val="97"/>
                <w:sz w:val="16"/>
              </w:rPr>
              <w:t>образовательные ресурсы</w:t>
            </w:r>
          </w:p>
        </w:tc>
      </w:tr>
      <w:tr w:rsidR="00FD218A" w:rsidRPr="00155EAF">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FD218A" w:rsidRPr="00155EAF" w:rsidRDefault="00FD218A">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rsidR="00FD218A" w:rsidRPr="00155EAF" w:rsidRDefault="00FD218A">
            <w:pPr>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Pr>
                <w:rFonts w:ascii="Times New Roman" w:hAnsi="Times New Roman" w:cs="Times New Roman"/>
              </w:rPr>
            </w:pPr>
            <w:r w:rsidRPr="00155EAF">
              <w:rPr>
                <w:rFonts w:ascii="Times New Roman" w:eastAsia="Times New Roman" w:hAnsi="Times New Roman" w:cs="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Pr>
                <w:rFonts w:ascii="Times New Roman" w:hAnsi="Times New Roman" w:cs="Times New Roman"/>
              </w:rPr>
            </w:pPr>
            <w:r w:rsidRPr="00155EAF">
              <w:rPr>
                <w:rFonts w:ascii="Times New Roman" w:eastAsia="Times New Roman" w:hAnsi="Times New Roman" w:cs="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FD218A" w:rsidRPr="00155EAF" w:rsidRDefault="00FD218A">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rsidR="00FD218A" w:rsidRPr="00155EAF" w:rsidRDefault="00FD218A">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rsidR="00FD218A" w:rsidRPr="00155EAF" w:rsidRDefault="00FD218A">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rsidR="00FD218A" w:rsidRPr="00155EAF" w:rsidRDefault="00FD218A">
            <w:pPr>
              <w:rPr>
                <w:rFonts w:ascii="Times New Roman" w:hAnsi="Times New Roman" w:cs="Times New Roman"/>
              </w:rPr>
            </w:pPr>
          </w:p>
        </w:tc>
      </w:tr>
      <w:tr w:rsidR="00FD218A" w:rsidRPr="00155EAF">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Раздел 1.</w:t>
            </w:r>
            <w:r w:rsidRPr="00155EAF">
              <w:rPr>
                <w:rFonts w:ascii="Times New Roman" w:eastAsia="Times New Roman" w:hAnsi="Times New Roman" w:cs="Times New Roman"/>
                <w:b/>
                <w:color w:val="000000"/>
                <w:w w:val="97"/>
                <w:sz w:val="16"/>
              </w:rPr>
              <w:t xml:space="preserve"> Мифология</w:t>
            </w:r>
          </w:p>
        </w:tc>
      </w:tr>
      <w:tr w:rsidR="00FD218A" w:rsidRPr="00155EAF">
        <w:trPr>
          <w:trHeight w:hRule="exact" w:val="73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1.1.</w:t>
            </w:r>
          </w:p>
        </w:tc>
        <w:tc>
          <w:tcPr>
            <w:tcW w:w="6316" w:type="dxa"/>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0" w:lineRule="auto"/>
              <w:ind w:left="72"/>
              <w:rPr>
                <w:rFonts w:ascii="Times New Roman" w:hAnsi="Times New Roman" w:cs="Times New Roman"/>
                <w:lang w:val="ru-RU"/>
              </w:rPr>
            </w:pPr>
            <w:r w:rsidRPr="00155EAF">
              <w:rPr>
                <w:rFonts w:ascii="Times New Roman" w:eastAsia="Times New Roman" w:hAnsi="Times New Roman" w:cs="Times New Roman"/>
                <w:b/>
                <w:color w:val="000000"/>
                <w:w w:val="97"/>
                <w:sz w:val="16"/>
                <w:lang w:val="ru-RU"/>
              </w:rPr>
              <w:t>Мифы народов России и мира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01.09.2021 05.09.2021</w:t>
            </w:r>
          </w:p>
        </w:tc>
        <w:tc>
          <w:tcPr>
            <w:tcW w:w="2534" w:type="dxa"/>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50"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Сопоставлять мифы разных народов, сравнивать их с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эпическими произведениями;</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1.2.</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06.06.2022 11.06.2022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Высказать свое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Письменныйконтроль</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34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4</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r>
      <w:tr w:rsidR="00FD218A" w:rsidRPr="00155EA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Раздел 2.</w:t>
            </w:r>
            <w:r w:rsidRPr="00155EAF">
              <w:rPr>
                <w:rFonts w:ascii="Times New Roman" w:eastAsia="Times New Roman" w:hAnsi="Times New Roman" w:cs="Times New Roman"/>
                <w:b/>
                <w:color w:val="000000"/>
                <w:w w:val="97"/>
                <w:sz w:val="16"/>
              </w:rPr>
              <w:t xml:space="preserve"> Фольклор</w:t>
            </w:r>
          </w:p>
        </w:tc>
      </w:tr>
      <w:tr w:rsidR="00FD218A" w:rsidRPr="00155EAF">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2.1.</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lang w:val="ru-RU"/>
              </w:rPr>
            </w:pPr>
            <w:r w:rsidRPr="00155EAF">
              <w:rPr>
                <w:rFonts w:ascii="Times New Roman" w:eastAsia="Times New Roman" w:hAnsi="Times New Roman" w:cs="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13.09.2021 18.09.2021</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54"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Выразительно читать фольклорные произведения малых жанров,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отвечать на вопросы;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Отличать пословицы от поговорок; Сопоставлять русские пословицы и поговорки с пословицами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поговорками других народов;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Уметь сочинять и разгадывать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загадки;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2.2.</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22.09.2021</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Высказать свое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144"/>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Практическаяработа</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3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2.3.</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lang w:val="ru-RU"/>
              </w:rPr>
            </w:pPr>
            <w:r w:rsidRPr="00155EAF">
              <w:rPr>
                <w:rFonts w:ascii="Times New Roman" w:eastAsia="Times New Roman" w:hAnsi="Times New Roman" w:cs="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21.06.2022 23.06.2022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54"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Определять виды сказок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(волшебные, бытовые, 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животных);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и формулировать тему и основную мысль прочитанной сказки;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Характеризовать героев сказок, оценивать их поступки;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особенности языка и композиции народных сказок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разных народов (зачин, концовка, постоянные эпитеты, устойчивые выражения и др.);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Сочинять собственные сказки,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употребляя сказочные устойчивые выражения;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Инсценировать любимую сказку;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2.4.</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24.06.2022 26.06.2022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Высказать свое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литрекон</w:t>
            </w:r>
          </w:p>
        </w:tc>
      </w:tr>
      <w:tr w:rsidR="00FD218A" w:rsidRPr="00155EAF">
        <w:trPr>
          <w:trHeight w:hRule="exact" w:val="32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9</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6840" w:h="11900"/>
          <w:pgMar w:top="282" w:right="640" w:bottom="376" w:left="666" w:header="720" w:footer="720" w:gutter="0"/>
          <w:cols w:space="720" w:equalWidth="0">
            <w:col w:w="15534"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396"/>
        <w:gridCol w:w="6316"/>
        <w:gridCol w:w="528"/>
        <w:gridCol w:w="1104"/>
        <w:gridCol w:w="1142"/>
        <w:gridCol w:w="864"/>
        <w:gridCol w:w="2534"/>
        <w:gridCol w:w="1236"/>
        <w:gridCol w:w="1382"/>
      </w:tblGrid>
      <w:tr w:rsidR="00FD218A" w:rsidRPr="003572C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Раздел 3.</w:t>
            </w:r>
            <w:r w:rsidRPr="00155EAF">
              <w:rPr>
                <w:rFonts w:ascii="Times New Roman" w:eastAsia="Times New Roman" w:hAnsi="Times New Roman" w:cs="Times New Roman"/>
                <w:b/>
                <w:color w:val="000000"/>
                <w:w w:val="97"/>
                <w:sz w:val="16"/>
                <w:lang w:val="ru-RU"/>
              </w:rPr>
              <w:t xml:space="preserve"> Литература первой половины </w:t>
            </w:r>
            <w:r w:rsidRPr="00155EAF">
              <w:rPr>
                <w:rFonts w:ascii="Times New Roman" w:eastAsia="Times New Roman" w:hAnsi="Times New Roman" w:cs="Times New Roman"/>
                <w:b/>
                <w:color w:val="000000"/>
                <w:w w:val="97"/>
                <w:sz w:val="16"/>
              </w:rPr>
              <w:t>XIX</w:t>
            </w:r>
            <w:r w:rsidRPr="00155EAF">
              <w:rPr>
                <w:rFonts w:ascii="Times New Roman" w:eastAsia="Times New Roman" w:hAnsi="Times New Roman" w:cs="Times New Roman"/>
                <w:b/>
                <w:color w:val="000000"/>
                <w:w w:val="97"/>
                <w:sz w:val="16"/>
                <w:lang w:val="ru-RU"/>
              </w:rPr>
              <w:t xml:space="preserve"> века</w:t>
            </w:r>
          </w:p>
        </w:tc>
      </w:tr>
      <w:tr w:rsidR="00FD218A" w:rsidRPr="00155EAF">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3.1.</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27.09.2021 01.10.2021</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54"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Выразительно читать басню, в том числе по ролям;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и формулировать тему и основную мысль прочитанной басни;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Находить значение незнакомого слова в словаре;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Инсценировать басню;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художественные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особенности басенного жанра;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Иметь первоначальное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представление об аллегории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морали;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Читать басню наизусть (по выбору обучающегося);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144"/>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Практическаяработа</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3.2.</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02.10.2021 03.10.2021</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Высказать свое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144"/>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Практическаяработа</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533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3.3.</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144"/>
              <w:rPr>
                <w:rFonts w:ascii="Times New Roman" w:hAnsi="Times New Roman" w:cs="Times New Roman"/>
              </w:rPr>
            </w:pPr>
            <w:r w:rsidRPr="00155EAF">
              <w:rPr>
                <w:rFonts w:ascii="Times New Roman" w:eastAsia="Times New Roman" w:hAnsi="Times New Roman" w:cs="Times New Roman"/>
                <w:color w:val="000000"/>
                <w:w w:val="97"/>
                <w:sz w:val="16"/>
                <w:lang w:val="ru-RU"/>
              </w:rPr>
              <w:t xml:space="preserve">А. С. Пушкин. Стихотворения (не менее трёх). «Зимнее утро», «Зимний вечер», «Няне» и др. </w:t>
            </w:r>
            <w:r w:rsidRPr="00155EAF">
              <w:rPr>
                <w:rFonts w:ascii="Times New Roman" w:eastAsia="Times New Roman" w:hAnsi="Times New Roman" w:cs="Times New Roman"/>
                <w:color w:val="000000"/>
                <w:w w:val="97"/>
                <w:sz w:val="16"/>
              </w:rPr>
              <w:t>«</w:t>
            </w:r>
            <w:proofErr w:type="spellStart"/>
            <w:r w:rsidRPr="00155EAF">
              <w:rPr>
                <w:rFonts w:ascii="Times New Roman" w:eastAsia="Times New Roman" w:hAnsi="Times New Roman" w:cs="Times New Roman"/>
                <w:color w:val="000000"/>
                <w:w w:val="97"/>
                <w:sz w:val="16"/>
              </w:rPr>
              <w:t>Сказка</w:t>
            </w:r>
            <w:proofErr w:type="spellEnd"/>
            <w:r w:rsidRPr="00155EAF">
              <w:rPr>
                <w:rFonts w:ascii="Times New Roman" w:eastAsia="Times New Roman" w:hAnsi="Times New Roman" w:cs="Times New Roman"/>
                <w:color w:val="000000"/>
                <w:w w:val="97"/>
                <w:sz w:val="16"/>
              </w:rPr>
              <w:t xml:space="preserve"> о </w:t>
            </w:r>
            <w:proofErr w:type="spellStart"/>
            <w:r w:rsidRPr="00155EAF">
              <w:rPr>
                <w:rFonts w:ascii="Times New Roman" w:eastAsia="Times New Roman" w:hAnsi="Times New Roman" w:cs="Times New Roman"/>
                <w:color w:val="000000"/>
                <w:w w:val="97"/>
                <w:sz w:val="16"/>
              </w:rPr>
              <w:t>мёртвойцаревне</w:t>
            </w:r>
            <w:proofErr w:type="spellEnd"/>
            <w:r w:rsidRPr="00155EAF">
              <w:rPr>
                <w:rFonts w:ascii="Times New Roman" w:eastAsia="Times New Roman" w:hAnsi="Times New Roman" w:cs="Times New Roman"/>
                <w:color w:val="000000"/>
                <w:w w:val="97"/>
                <w:sz w:val="16"/>
              </w:rPr>
              <w:t xml:space="preserve">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04.10.2021 14.10.2021</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57"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Выразительно читать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стихотворения;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Отличать поэтический текст от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прозаического, аргументировать свой ответ;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тематическое единство подобранных произведений;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Выявлять средства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художественной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изобразительности в лирических произведениях (эпитет, метафору, олицетворение, сравнение);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Выполнять письменные работы по первоначальному анализу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стихотворения;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Заучивать стихотворения наизусть; Выразительно читать сказку,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отвечать на вопросы по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содержанию;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идейно-тематическое содержание сказки А. С. Пушкина; Выявлять своеобразие авторской сказки и её отличие от народной; Выделять ключевые эпизоды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тексте произведения;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Сопоставлять сказку с другими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видами искусства;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Зачет</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6840" w:h="11900"/>
          <w:pgMar w:top="284" w:right="640" w:bottom="1018" w:left="666" w:header="720" w:footer="720" w:gutter="0"/>
          <w:cols w:space="720" w:equalWidth="0">
            <w:col w:w="15534"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396"/>
        <w:gridCol w:w="6316"/>
        <w:gridCol w:w="528"/>
        <w:gridCol w:w="1104"/>
        <w:gridCol w:w="1142"/>
        <w:gridCol w:w="864"/>
        <w:gridCol w:w="2534"/>
        <w:gridCol w:w="1236"/>
        <w:gridCol w:w="1382"/>
      </w:tblGrid>
      <w:tr w:rsidR="00FD218A" w:rsidRPr="00155EAF">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3.4.</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lang w:val="ru-RU"/>
              </w:rPr>
            </w:pPr>
            <w:r w:rsidRPr="00155EAF">
              <w:rPr>
                <w:rFonts w:ascii="Times New Roman" w:eastAsia="Times New Roman" w:hAnsi="Times New Roman" w:cs="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15.10.2021 17.10.2021</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54"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Выразительно читать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стихотворение;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Отвечать на вопросы по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прочитанному тексту, задавать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вопросы с целью понимания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содержания стихотворения;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его историческую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основу, идейно-тематическое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содержание;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позицию автора;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Выявлять жанровые признаки и средства художественной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изобразительности в произведении (эпитет, олицетворение, сравнение, метафора);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Заучивать стихотворение наизусть; Писать мини-сочинение;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Зачет</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3.5.</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lang w:val="ru-RU"/>
              </w:rPr>
            </w:pPr>
            <w:r w:rsidRPr="00155EAF">
              <w:rPr>
                <w:rFonts w:ascii="Times New Roman" w:eastAsia="Times New Roman" w:hAnsi="Times New Roman" w:cs="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18.10.2021 20.10.2021</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54"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Пересказывать (кратко, подробно, выборочно) текст повести;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Выделять ключевые эпизоды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тексте произведения;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Составлять устный отзыв 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прочитанном произведении;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художественные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средства, создающие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фантастический настрой повести, а также картины народной жизни;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50"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Самооценка с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использованием«Оценочного</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ЯКласс</w:t>
            </w:r>
            <w:proofErr w:type="spellEnd"/>
            <w:r w:rsidRPr="00155EAF">
              <w:rPr>
                <w:rFonts w:ascii="Times New Roman" w:eastAsia="Times New Roman" w:hAnsi="Times New Roman" w:cs="Times New Roman"/>
                <w:color w:val="000000"/>
                <w:w w:val="97"/>
                <w:sz w:val="16"/>
              </w:rPr>
              <w:t xml:space="preserve">, РЭШ, </w:t>
            </w:r>
            <w:proofErr w:type="spellStart"/>
            <w:r w:rsidRPr="00155EAF">
              <w:rPr>
                <w:rFonts w:ascii="Times New Roman" w:eastAsia="Times New Roman" w:hAnsi="Times New Roman" w:cs="Times New Roman"/>
                <w:color w:val="000000"/>
                <w:w w:val="97"/>
                <w:sz w:val="16"/>
              </w:rPr>
              <w:t>Скайсмарт</w:t>
            </w:r>
            <w:proofErr w:type="spellEnd"/>
          </w:p>
        </w:tc>
      </w:tr>
      <w:tr w:rsidR="00FD218A" w:rsidRPr="00155EAF">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3.6.</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21.10.2021 24.10.2021</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Высказать свое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РЭШ</w:t>
            </w:r>
          </w:p>
        </w:tc>
      </w:tr>
      <w:tr w:rsidR="00FD218A" w:rsidRPr="00155EAF">
        <w:trPr>
          <w:trHeight w:hRule="exact" w:val="34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16</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r>
      <w:tr w:rsidR="00FD218A" w:rsidRPr="003572C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Раздел 4.</w:t>
            </w:r>
            <w:r w:rsidRPr="00155EAF">
              <w:rPr>
                <w:rFonts w:ascii="Times New Roman" w:eastAsia="Times New Roman" w:hAnsi="Times New Roman" w:cs="Times New Roman"/>
                <w:b/>
                <w:color w:val="000000"/>
                <w:w w:val="97"/>
                <w:sz w:val="16"/>
                <w:lang w:val="ru-RU"/>
              </w:rPr>
              <w:t xml:space="preserve"> Литература второй половины </w:t>
            </w:r>
            <w:r w:rsidRPr="00155EAF">
              <w:rPr>
                <w:rFonts w:ascii="Times New Roman" w:eastAsia="Times New Roman" w:hAnsi="Times New Roman" w:cs="Times New Roman"/>
                <w:b/>
                <w:color w:val="000000"/>
                <w:w w:val="97"/>
                <w:sz w:val="16"/>
              </w:rPr>
              <w:t>XIX</w:t>
            </w:r>
            <w:r w:rsidRPr="00155EAF">
              <w:rPr>
                <w:rFonts w:ascii="Times New Roman" w:eastAsia="Times New Roman" w:hAnsi="Times New Roman" w:cs="Times New Roman"/>
                <w:b/>
                <w:color w:val="000000"/>
                <w:w w:val="97"/>
                <w:sz w:val="16"/>
                <w:lang w:val="ru-RU"/>
              </w:rPr>
              <w:t xml:space="preserve"> века </w:t>
            </w:r>
          </w:p>
        </w:tc>
      </w:tr>
      <w:tr w:rsidR="00FD218A" w:rsidRPr="00155EAF">
        <w:trPr>
          <w:trHeight w:hRule="exact" w:val="27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4.1.</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lang w:val="ru-RU"/>
              </w:rPr>
            </w:pPr>
            <w:r w:rsidRPr="00155EAF">
              <w:rPr>
                <w:rFonts w:ascii="Times New Roman" w:eastAsia="Times New Roman" w:hAnsi="Times New Roman" w:cs="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25.10.2021 07.11.2021</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54"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Выделять наиболее яркие эпизоды произведения;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Составлять простой план рассказа; Определять тему, идею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произведения;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Характеризовать главных героев рассказа;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Составлять устный портрет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Герасима;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роль пейзажных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описаний;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Писать сочинение по содержанию рассказа;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Зачет</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4.2.</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08.11.2021 10.11.2021</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Высказать свое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Письменныйконтроль</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6840" w:h="11900"/>
          <w:pgMar w:top="284" w:right="640" w:bottom="640" w:left="666" w:header="720" w:footer="720" w:gutter="0"/>
          <w:cols w:space="720" w:equalWidth="0">
            <w:col w:w="15534"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396"/>
        <w:gridCol w:w="6316"/>
        <w:gridCol w:w="528"/>
        <w:gridCol w:w="1104"/>
        <w:gridCol w:w="1142"/>
        <w:gridCol w:w="864"/>
        <w:gridCol w:w="2534"/>
        <w:gridCol w:w="1236"/>
        <w:gridCol w:w="1382"/>
      </w:tblGrid>
      <w:tr w:rsidR="00FD218A" w:rsidRPr="00155EAF">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4.3.</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Н. А. Некрасов. Стихотворения (не менее двух). «Крестьянские дети». «Школьник». Поэма«Мороз,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11.11.2021 17.11.2021</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54"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Выразительно читать поэтический текст, в том числе по ролям;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тематическое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содержание стихотворения;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Характеризовать главных героев, лирического героя (автора);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отношение автора к детям;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Выявлять средства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художественной выразительности; Заучивать стихотворение наизусть;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43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4.4.</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lang w:val="ru-RU"/>
              </w:rPr>
            </w:pPr>
            <w:r w:rsidRPr="00155EAF">
              <w:rPr>
                <w:rFonts w:ascii="Times New Roman" w:eastAsia="Times New Roman" w:hAnsi="Times New Roman" w:cs="Times New Roman"/>
                <w:b/>
                <w:color w:val="000000"/>
                <w:w w:val="97"/>
                <w:sz w:val="16"/>
                <w:lang w:val="ru-RU"/>
              </w:rPr>
              <w:t>Л. Н. Толстой.</w:t>
            </w:r>
          </w:p>
          <w:p w:rsidR="00FD218A" w:rsidRPr="00155EAF" w:rsidRDefault="002D0CA0">
            <w:pPr>
              <w:autoSpaceDE w:val="0"/>
              <w:autoSpaceDN w:val="0"/>
              <w:spacing w:before="18" w:after="0" w:line="233" w:lineRule="auto"/>
              <w:ind w:left="72"/>
              <w:rPr>
                <w:rFonts w:ascii="Times New Roman" w:hAnsi="Times New Roman" w:cs="Times New Roman"/>
                <w:lang w:val="ru-RU"/>
              </w:rPr>
            </w:pPr>
            <w:r w:rsidRPr="00155EAF">
              <w:rPr>
                <w:rFonts w:ascii="Times New Roman" w:eastAsia="Times New Roman" w:hAnsi="Times New Roman" w:cs="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18.11.2021 28.11.2021</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57"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Выразительно читать текст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рассказа, отвечать на вопросы,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пересказывать (подробно и сжато); Выявлять основную мысль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рассказа, определять его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композиционные особенности;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Выделять ключевые эпизоды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тексте произведения;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Составлять план сообщения 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главных героях произведения;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Составлять сравнительную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характеристику Жилина и </w:t>
            </w:r>
            <w:r w:rsidRPr="00155EAF">
              <w:rPr>
                <w:rFonts w:ascii="Times New Roman" w:hAnsi="Times New Roman" w:cs="Times New Roman"/>
                <w:lang w:val="ru-RU"/>
              </w:rPr>
              <w:br/>
            </w:r>
            <w:proofErr w:type="spellStart"/>
            <w:r w:rsidRPr="00155EAF">
              <w:rPr>
                <w:rFonts w:ascii="Times New Roman" w:eastAsia="Times New Roman" w:hAnsi="Times New Roman" w:cs="Times New Roman"/>
                <w:color w:val="000000"/>
                <w:w w:val="97"/>
                <w:sz w:val="16"/>
                <w:lang w:val="ru-RU"/>
              </w:rPr>
              <w:t>Костылина</w:t>
            </w:r>
            <w:proofErr w:type="spellEnd"/>
            <w:r w:rsidRPr="00155EAF">
              <w:rPr>
                <w:rFonts w:ascii="Times New Roman" w:eastAsia="Times New Roman" w:hAnsi="Times New Roman" w:cs="Times New Roman"/>
                <w:color w:val="000000"/>
                <w:w w:val="97"/>
                <w:sz w:val="16"/>
                <w:lang w:val="ru-RU"/>
              </w:rPr>
              <w:t xml:space="preserve">;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Характеризовать горцев, их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обычаи и нравы;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Давать собственную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интерпретацию и оценку рассказа; Давать развёрнутый ответ на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вопрос, связанный со знанием и пониманием литературного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Тестирование</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4.5.</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01.12.2021</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Высказать свое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34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15</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r>
      <w:tr w:rsidR="00FD218A" w:rsidRPr="003572C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Раздел 5.Литература </w:t>
            </w:r>
            <w:r w:rsidRPr="00155EAF">
              <w:rPr>
                <w:rFonts w:ascii="Times New Roman" w:eastAsia="Times New Roman" w:hAnsi="Times New Roman" w:cs="Times New Roman"/>
                <w:color w:val="000000"/>
                <w:w w:val="97"/>
                <w:sz w:val="16"/>
              </w:rPr>
              <w:t>XIX</w:t>
            </w:r>
            <w:r w:rsidRPr="00155EAF">
              <w:rPr>
                <w:rFonts w:ascii="Times New Roman" w:eastAsia="Times New Roman" w:hAnsi="Times New Roman" w:cs="Times New Roman"/>
                <w:color w:val="000000"/>
                <w:w w:val="97"/>
                <w:sz w:val="16"/>
                <w:lang w:val="ru-RU"/>
              </w:rPr>
              <w:t>—ХХ веков</w:t>
            </w:r>
          </w:p>
        </w:tc>
      </w:tr>
      <w:tr w:rsidR="00FD218A" w:rsidRPr="00155EAF">
        <w:trPr>
          <w:trHeight w:hRule="exact" w:val="26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5.1.</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7"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Стихотворения отечественных поэтов </w:t>
            </w:r>
            <w:r w:rsidRPr="00155EAF">
              <w:rPr>
                <w:rFonts w:ascii="Times New Roman" w:eastAsia="Times New Roman" w:hAnsi="Times New Roman" w:cs="Times New Roman"/>
                <w:color w:val="000000"/>
                <w:w w:val="97"/>
                <w:sz w:val="16"/>
              </w:rPr>
              <w:t>XIX</w:t>
            </w:r>
            <w:r w:rsidRPr="00155EAF">
              <w:rPr>
                <w:rFonts w:ascii="Times New Roman" w:eastAsia="Times New Roman" w:hAnsi="Times New Roman" w:cs="Times New Roman"/>
                <w:color w:val="000000"/>
                <w:w w:val="97"/>
                <w:sz w:val="16"/>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w:t>
            </w:r>
          </w:p>
          <w:p w:rsidR="00FD218A" w:rsidRPr="00155EAF" w:rsidRDefault="002D0CA0">
            <w:pPr>
              <w:autoSpaceDE w:val="0"/>
              <w:autoSpaceDN w:val="0"/>
              <w:spacing w:before="20"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Кузнецова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03.12.2021 15.12.2021</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54"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Выразительно читать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стихотворение, определять его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тематическое содержание, средства художественной выразительности (эпитет, метафора, сравнение,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олицетворение);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Выявлять музыкальность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поэтического текста;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Выражать личное читательское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отношение к прочитанному;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Заучивать одно из стихотворений наизусть;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6840" w:h="11900"/>
          <w:pgMar w:top="284" w:right="640" w:bottom="388" w:left="666" w:header="720" w:footer="720" w:gutter="0"/>
          <w:cols w:space="720" w:equalWidth="0">
            <w:col w:w="15534"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396"/>
        <w:gridCol w:w="6316"/>
        <w:gridCol w:w="528"/>
        <w:gridCol w:w="1104"/>
        <w:gridCol w:w="1142"/>
        <w:gridCol w:w="864"/>
        <w:gridCol w:w="2534"/>
        <w:gridCol w:w="1236"/>
        <w:gridCol w:w="1382"/>
      </w:tblGrid>
      <w:tr w:rsidR="00FD218A" w:rsidRPr="00155EAF">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5.2.</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16.12.2021 18.12.2021</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Высказать свое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Письменныйконтроль</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497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5.3.</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right="288"/>
              <w:jc w:val="center"/>
              <w:rPr>
                <w:rFonts w:ascii="Times New Roman" w:hAnsi="Times New Roman" w:cs="Times New Roman"/>
              </w:rPr>
            </w:pPr>
            <w:r w:rsidRPr="00155EAF">
              <w:rPr>
                <w:rFonts w:ascii="Times New Roman" w:eastAsia="Times New Roman" w:hAnsi="Times New Roman" w:cs="Times New Roman"/>
                <w:color w:val="000000"/>
                <w:w w:val="97"/>
                <w:sz w:val="16"/>
                <w:lang w:val="ru-RU"/>
              </w:rPr>
              <w:t xml:space="preserve">Юмористические рассказы отечественных писателей </w:t>
            </w:r>
            <w:r w:rsidRPr="00155EAF">
              <w:rPr>
                <w:rFonts w:ascii="Times New Roman" w:eastAsia="Times New Roman" w:hAnsi="Times New Roman" w:cs="Times New Roman"/>
                <w:color w:val="000000"/>
                <w:w w:val="97"/>
                <w:sz w:val="16"/>
              </w:rPr>
              <w:t>XIX</w:t>
            </w:r>
            <w:r w:rsidRPr="00155EAF">
              <w:rPr>
                <w:rFonts w:ascii="Times New Roman" w:eastAsia="Times New Roman" w:hAnsi="Times New Roman" w:cs="Times New Roman"/>
                <w:color w:val="000000"/>
                <w:w w:val="97"/>
                <w:sz w:val="16"/>
                <w:lang w:val="ru-RU"/>
              </w:rPr>
              <w:t>—</w:t>
            </w:r>
            <w:r w:rsidRPr="00155EAF">
              <w:rPr>
                <w:rFonts w:ascii="Times New Roman" w:eastAsia="Times New Roman" w:hAnsi="Times New Roman" w:cs="Times New Roman"/>
                <w:color w:val="000000"/>
                <w:w w:val="97"/>
                <w:sz w:val="16"/>
              </w:rPr>
              <w:t>XX</w:t>
            </w:r>
            <w:r w:rsidRPr="00155EAF">
              <w:rPr>
                <w:rFonts w:ascii="Times New Roman" w:eastAsia="Times New Roman" w:hAnsi="Times New Roman" w:cs="Times New Roman"/>
                <w:color w:val="000000"/>
                <w:w w:val="97"/>
                <w:sz w:val="16"/>
                <w:lang w:val="ru-RU"/>
              </w:rPr>
              <w:t xml:space="preserve"> веков.  А. П. Чехов (два рассказа по выбору). </w:t>
            </w:r>
            <w:proofErr w:type="spellStart"/>
            <w:r w:rsidRPr="00155EAF">
              <w:rPr>
                <w:rFonts w:ascii="Times New Roman" w:eastAsia="Times New Roman" w:hAnsi="Times New Roman" w:cs="Times New Roman"/>
                <w:color w:val="000000"/>
                <w:w w:val="97"/>
                <w:sz w:val="16"/>
              </w:rPr>
              <w:t>Например</w:t>
            </w:r>
            <w:proofErr w:type="spellEnd"/>
            <w:r w:rsidRPr="00155EAF">
              <w:rPr>
                <w:rFonts w:ascii="Times New Roman" w:eastAsia="Times New Roman" w:hAnsi="Times New Roman" w:cs="Times New Roman"/>
                <w:color w:val="000000"/>
                <w:w w:val="97"/>
                <w:sz w:val="16"/>
              </w:rPr>
              <w:t>, «</w:t>
            </w:r>
            <w:proofErr w:type="spellStart"/>
            <w:r w:rsidRPr="00155EAF">
              <w:rPr>
                <w:rFonts w:ascii="Times New Roman" w:eastAsia="Times New Roman" w:hAnsi="Times New Roman" w:cs="Times New Roman"/>
                <w:color w:val="000000"/>
                <w:w w:val="97"/>
                <w:sz w:val="16"/>
              </w:rPr>
              <w:t>Лошадинаяфамилия</w:t>
            </w:r>
            <w:proofErr w:type="spellEnd"/>
            <w:r w:rsidRPr="00155EAF">
              <w:rPr>
                <w:rFonts w:ascii="Times New Roman" w:eastAsia="Times New Roman" w:hAnsi="Times New Roman" w:cs="Times New Roman"/>
                <w:color w:val="000000"/>
                <w:w w:val="97"/>
                <w:sz w:val="16"/>
              </w:rPr>
              <w:t>», «</w:t>
            </w:r>
            <w:proofErr w:type="spellStart"/>
            <w:r w:rsidRPr="00155EAF">
              <w:rPr>
                <w:rFonts w:ascii="Times New Roman" w:eastAsia="Times New Roman" w:hAnsi="Times New Roman" w:cs="Times New Roman"/>
                <w:color w:val="000000"/>
                <w:w w:val="97"/>
                <w:sz w:val="16"/>
              </w:rPr>
              <w:t>Мальчики</w:t>
            </w:r>
            <w:proofErr w:type="spellEnd"/>
            <w:r w:rsidRPr="00155EAF">
              <w:rPr>
                <w:rFonts w:ascii="Times New Roman" w:eastAsia="Times New Roman" w:hAnsi="Times New Roman" w:cs="Times New Roman"/>
                <w:color w:val="000000"/>
                <w:w w:val="97"/>
                <w:sz w:val="16"/>
              </w:rPr>
              <w:t>», «</w:t>
            </w:r>
            <w:proofErr w:type="spellStart"/>
            <w:r w:rsidRPr="00155EAF">
              <w:rPr>
                <w:rFonts w:ascii="Times New Roman" w:eastAsia="Times New Roman" w:hAnsi="Times New Roman" w:cs="Times New Roman"/>
                <w:color w:val="000000"/>
                <w:w w:val="97"/>
                <w:sz w:val="16"/>
              </w:rPr>
              <w:t>Хирургия</w:t>
            </w:r>
            <w:proofErr w:type="spellEnd"/>
            <w:r w:rsidRPr="00155EAF">
              <w:rPr>
                <w:rFonts w:ascii="Times New Roman" w:eastAsia="Times New Roman" w:hAnsi="Times New Roman" w:cs="Times New Roman"/>
                <w:color w:val="000000"/>
                <w:w w:val="97"/>
                <w:sz w:val="16"/>
              </w:rPr>
              <w:t xml:space="preserve">»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20.12.2021 25.12.2021</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57"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Выразительно читать рассказ,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отвечать на вопросы по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прочитанному произведению,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задавать вопросы с целью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понимания содержания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произведений, пересказывать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близко к тексту;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роль названия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литературном произведении;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Анализировать произведение с учётом его жанровых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особенностей, с использованием методов смыслового чтения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эстетического анализа, давать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собственную интерпретацию и оценку произведениям;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Характеризовать героев рассказа; Сопоставлять произведения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авторов по заданным основаниям; Выявлять детали, создающие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комический эффект;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Инсценировать один из рассказов или его фрагмент;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Пользоваться библиотечным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каталогом для поиска книги;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144"/>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Практическаяработа</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37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5.4.</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lang w:val="ru-RU"/>
              </w:rPr>
            </w:pPr>
            <w:r w:rsidRPr="00155EAF">
              <w:rPr>
                <w:rFonts w:ascii="Times New Roman" w:eastAsia="Times New Roman" w:hAnsi="Times New Roman" w:cs="Times New Roman"/>
                <w:b/>
                <w:color w:val="000000"/>
                <w:w w:val="97"/>
                <w:sz w:val="16"/>
                <w:lang w:val="ru-RU"/>
              </w:rPr>
              <w:t>М. М. Зощенко (два рассказа по выбору).</w:t>
            </w:r>
          </w:p>
          <w:p w:rsidR="00FD218A" w:rsidRPr="00155EAF" w:rsidRDefault="002D0CA0">
            <w:pPr>
              <w:autoSpaceDE w:val="0"/>
              <w:autoSpaceDN w:val="0"/>
              <w:spacing w:before="18" w:after="0" w:line="233" w:lineRule="auto"/>
              <w:ind w:left="72"/>
              <w:rPr>
                <w:rFonts w:ascii="Times New Roman" w:hAnsi="Times New Roman" w:cs="Times New Roman"/>
                <w:lang w:val="ru-RU"/>
              </w:rPr>
            </w:pPr>
            <w:r w:rsidRPr="00155EAF">
              <w:rPr>
                <w:rFonts w:ascii="Times New Roman" w:eastAsia="Times New Roman" w:hAnsi="Times New Roman" w:cs="Times New Roman"/>
                <w:b/>
                <w:color w:val="000000"/>
                <w:w w:val="97"/>
                <w:sz w:val="16"/>
                <w:lang w:val="ru-RU"/>
              </w:rPr>
              <w:t>Например, «Галоша», «Лёля и Минька», «Ёлка», «Золотые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10.01.2022 15.01.2022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57"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Выразительно читать рассказ,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отвечать на вопросы по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прочитанному произведению,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задавать вопросы с целью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понимания содержания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произведений, пересказывать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близко к тексту;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роль названия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литературном произведении;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Анализировать произведение с учётом его жанровых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особенностей, с использованием методов смыслового чтения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эстетического анализа, давать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собственную интерпретацию и оценку произведениям;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Характеризовать героев рассказа; Сопоставлять произведения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авторов по заданным основаниям;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6840" w:h="11900"/>
          <w:pgMar w:top="284" w:right="640" w:bottom="1000" w:left="666" w:header="720" w:footer="720" w:gutter="0"/>
          <w:cols w:space="720" w:equalWidth="0">
            <w:col w:w="15534"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396"/>
        <w:gridCol w:w="6316"/>
        <w:gridCol w:w="528"/>
        <w:gridCol w:w="1104"/>
        <w:gridCol w:w="1142"/>
        <w:gridCol w:w="864"/>
        <w:gridCol w:w="2534"/>
        <w:gridCol w:w="1236"/>
        <w:gridCol w:w="1382"/>
      </w:tblGrid>
      <w:tr w:rsidR="00FD218A" w:rsidRPr="00155EAF">
        <w:trPr>
          <w:trHeight w:hRule="exact" w:val="35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5.5.</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432"/>
              <w:rPr>
                <w:rFonts w:ascii="Times New Roman" w:hAnsi="Times New Roman" w:cs="Times New Roman"/>
                <w:lang w:val="ru-RU"/>
              </w:rPr>
            </w:pPr>
            <w:r w:rsidRPr="00155EAF">
              <w:rPr>
                <w:rFonts w:ascii="Times New Roman" w:eastAsia="Times New Roman" w:hAnsi="Times New Roman" w:cs="Times New Roman"/>
                <w:b/>
                <w:color w:val="000000"/>
                <w:w w:val="97"/>
                <w:sz w:val="16"/>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29.01.2022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54"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Выразительно читать прозаический текст, отвечать на вопросы,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владеть разными видами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пересказа;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Составлять план;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сюжет и тематическое своеобразие произведения;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Находить и характеризовать образ рассказчика, его роль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повествовании;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средства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художественной выразительности прозаического текста;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Писать отзыв на прочитанное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произведение;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Пользоваться библиотечным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каталогом для поиска книги;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5.6.</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3024"/>
              <w:rPr>
                <w:rFonts w:ascii="Times New Roman" w:hAnsi="Times New Roman" w:cs="Times New Roman"/>
                <w:lang w:val="ru-RU"/>
              </w:rPr>
            </w:pPr>
            <w:r w:rsidRPr="00155EAF">
              <w:rPr>
                <w:rFonts w:ascii="Times New Roman" w:eastAsia="Times New Roman" w:hAnsi="Times New Roman" w:cs="Times New Roman"/>
                <w:b/>
                <w:color w:val="000000"/>
                <w:w w:val="97"/>
                <w:sz w:val="16"/>
                <w:lang w:val="ru-RU"/>
              </w:rPr>
              <w:t xml:space="preserve">А. П. Платонов. Рассказы (один по выбору). </w:t>
            </w:r>
            <w:r w:rsidRPr="00155EAF">
              <w:rPr>
                <w:rFonts w:ascii="Times New Roman" w:hAnsi="Times New Roman" w:cs="Times New Roman"/>
                <w:lang w:val="ru-RU"/>
              </w:rPr>
              <w:br/>
            </w:r>
            <w:r w:rsidRPr="00155EAF">
              <w:rPr>
                <w:rFonts w:ascii="Times New Roman" w:eastAsia="Times New Roman" w:hAnsi="Times New Roman" w:cs="Times New Roman"/>
                <w:b/>
                <w:color w:val="000000"/>
                <w:w w:val="97"/>
                <w:sz w:val="16"/>
                <w:lang w:val="ru-RU"/>
              </w:rPr>
              <w:t>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17.01.2022 22.01.2022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54"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Выразительно читать прозаический текст, отвечать на вопросы по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прочитанному произведению,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задавать вопросы с целью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понимания содержания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произведения, владеть разными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видами пересказа;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Составлять план;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тему рассказа;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средства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выразительности прозаического текста;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Давать развёрнутый ответ на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вопрос, связанный со знанием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пониманием литературного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5.7.</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24.01.2022 28.01.2022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Высказать свое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Письменныйконтроль</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5.8.</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lang w:val="ru-RU"/>
              </w:rPr>
            </w:pPr>
            <w:r w:rsidRPr="00155EAF">
              <w:rPr>
                <w:rFonts w:ascii="Times New Roman" w:eastAsia="Times New Roman" w:hAnsi="Times New Roman" w:cs="Times New Roman"/>
                <w:b/>
                <w:color w:val="000000"/>
                <w:w w:val="97"/>
                <w:sz w:val="16"/>
                <w:lang w:val="ru-RU"/>
              </w:rPr>
              <w:t>В. П. Астафьев. Рассказ «</w:t>
            </w:r>
            <w:proofErr w:type="spellStart"/>
            <w:r w:rsidRPr="00155EAF">
              <w:rPr>
                <w:rFonts w:ascii="Times New Roman" w:eastAsia="Times New Roman" w:hAnsi="Times New Roman" w:cs="Times New Roman"/>
                <w:b/>
                <w:color w:val="000000"/>
                <w:w w:val="97"/>
                <w:sz w:val="16"/>
                <w:lang w:val="ru-RU"/>
              </w:rPr>
              <w:t>Васюткино</w:t>
            </w:r>
            <w:proofErr w:type="spellEnd"/>
            <w:r w:rsidRPr="00155EAF">
              <w:rPr>
                <w:rFonts w:ascii="Times New Roman" w:eastAsia="Times New Roman" w:hAnsi="Times New Roman" w:cs="Times New Roman"/>
                <w:b/>
                <w:color w:val="000000"/>
                <w:w w:val="97"/>
                <w:sz w:val="16"/>
                <w:lang w:val="ru-RU"/>
              </w:rPr>
              <w:t xml:space="preserve">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16.01.2023 21.01.2023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54"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Читать прозаический текст,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отвечать на вопросы,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пересказывать, участвовать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беседе о произведении;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Находить детали, языковые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средства художественной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выразительности, определять их роль в произведении;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Находить значение незнакомого слова в словаре;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характер главного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героя, его взаимоотношение с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природой;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Выявлять роль пейзажа в рассказе;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144"/>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Практическаяработа</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5.9.</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23.01.2023 26.01.2023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Высказать свое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Письменныйконтроль</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6840" w:h="11900"/>
          <w:pgMar w:top="284" w:right="640" w:bottom="322" w:left="666" w:header="720" w:footer="720" w:gutter="0"/>
          <w:cols w:space="720" w:equalWidth="0">
            <w:col w:w="15534"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396"/>
        <w:gridCol w:w="6316"/>
        <w:gridCol w:w="528"/>
        <w:gridCol w:w="1104"/>
        <w:gridCol w:w="1142"/>
        <w:gridCol w:w="864"/>
        <w:gridCol w:w="2534"/>
        <w:gridCol w:w="1236"/>
        <w:gridCol w:w="1382"/>
      </w:tblGrid>
      <w:tr w:rsidR="00FD218A" w:rsidRPr="00155EAF">
        <w:trPr>
          <w:trHeight w:hRule="exact" w:val="34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19</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r>
      <w:tr w:rsidR="00FD218A" w:rsidRPr="003572C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Раздел 6. </w:t>
            </w:r>
            <w:r w:rsidRPr="00155EAF">
              <w:rPr>
                <w:rFonts w:ascii="Times New Roman" w:eastAsia="Times New Roman" w:hAnsi="Times New Roman" w:cs="Times New Roman"/>
                <w:b/>
                <w:color w:val="000000"/>
                <w:w w:val="97"/>
                <w:sz w:val="16"/>
                <w:lang w:val="ru-RU"/>
              </w:rPr>
              <w:t xml:space="preserve">Литература </w:t>
            </w:r>
            <w:r w:rsidRPr="00155EAF">
              <w:rPr>
                <w:rFonts w:ascii="Times New Roman" w:eastAsia="Times New Roman" w:hAnsi="Times New Roman" w:cs="Times New Roman"/>
                <w:b/>
                <w:color w:val="000000"/>
                <w:w w:val="97"/>
                <w:sz w:val="16"/>
              </w:rPr>
              <w:t>XX</w:t>
            </w:r>
            <w:r w:rsidRPr="00155EAF">
              <w:rPr>
                <w:rFonts w:ascii="Times New Roman" w:eastAsia="Times New Roman" w:hAnsi="Times New Roman" w:cs="Times New Roman"/>
                <w:b/>
                <w:color w:val="000000"/>
                <w:w w:val="97"/>
                <w:sz w:val="16"/>
                <w:lang w:val="ru-RU"/>
              </w:rPr>
              <w:t>—</w:t>
            </w:r>
            <w:r w:rsidRPr="00155EAF">
              <w:rPr>
                <w:rFonts w:ascii="Times New Roman" w:eastAsia="Times New Roman" w:hAnsi="Times New Roman" w:cs="Times New Roman"/>
                <w:b/>
                <w:color w:val="000000"/>
                <w:w w:val="97"/>
                <w:sz w:val="16"/>
              </w:rPr>
              <w:t>XXI</w:t>
            </w:r>
            <w:r w:rsidRPr="00155EAF">
              <w:rPr>
                <w:rFonts w:ascii="Times New Roman" w:eastAsia="Times New Roman" w:hAnsi="Times New Roman" w:cs="Times New Roman"/>
                <w:b/>
                <w:color w:val="000000"/>
                <w:w w:val="97"/>
                <w:sz w:val="16"/>
                <w:lang w:val="ru-RU"/>
              </w:rPr>
              <w:t xml:space="preserve"> веков</w:t>
            </w:r>
          </w:p>
        </w:tc>
      </w:tr>
      <w:tr w:rsidR="00FD218A" w:rsidRPr="00155EAF">
        <w:trPr>
          <w:trHeight w:hRule="exact" w:val="41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6.1.</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7"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27.01.2023 31.01.2023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54"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Воспринимать и выразительно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читать литературное произведение; Отвечать на вопросы (с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использованием цитирования) и самостоятельно формулировать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вопросы к тексту;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Участвовать в коллективном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диалоге;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Анализировать сюжет, тему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произведения, определять его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композиционные особенности;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Характеризовать и сопоставлять героев произведения, выявлять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художественные средства их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создания;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Выявлять средства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художественной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изобразительности в произведении; Использовать различные виды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пересказа 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6.2.</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01.02.2023 06.02.2023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Высказать свое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41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6.3.</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50"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Произведения отечественных писателей </w:t>
            </w:r>
            <w:r w:rsidRPr="00155EAF">
              <w:rPr>
                <w:rFonts w:ascii="Times New Roman" w:eastAsia="Times New Roman" w:hAnsi="Times New Roman" w:cs="Times New Roman"/>
                <w:color w:val="000000"/>
                <w:w w:val="97"/>
                <w:sz w:val="16"/>
              </w:rPr>
              <w:t>XIX</w:t>
            </w:r>
            <w:r w:rsidRPr="00155EAF">
              <w:rPr>
                <w:rFonts w:ascii="Times New Roman" w:eastAsia="Times New Roman" w:hAnsi="Times New Roman" w:cs="Times New Roman"/>
                <w:color w:val="000000"/>
                <w:w w:val="97"/>
                <w:sz w:val="16"/>
                <w:lang w:val="ru-RU"/>
              </w:rPr>
              <w:t>–</w:t>
            </w:r>
            <w:r w:rsidRPr="00155EAF">
              <w:rPr>
                <w:rFonts w:ascii="Times New Roman" w:eastAsia="Times New Roman" w:hAnsi="Times New Roman" w:cs="Times New Roman"/>
                <w:color w:val="000000"/>
                <w:w w:val="97"/>
                <w:sz w:val="16"/>
              </w:rPr>
              <w:t>XXI</w:t>
            </w:r>
            <w:r w:rsidRPr="00155EAF">
              <w:rPr>
                <w:rFonts w:ascii="Times New Roman" w:eastAsia="Times New Roman" w:hAnsi="Times New Roman" w:cs="Times New Roman"/>
                <w:color w:val="000000"/>
                <w:w w:val="97"/>
                <w:sz w:val="16"/>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w:t>
            </w:r>
            <w:proofErr w:type="spellStart"/>
            <w:r w:rsidRPr="00155EAF">
              <w:rPr>
                <w:rFonts w:ascii="Times New Roman" w:eastAsia="Times New Roman" w:hAnsi="Times New Roman" w:cs="Times New Roman"/>
                <w:color w:val="000000"/>
                <w:w w:val="97"/>
                <w:sz w:val="16"/>
                <w:lang w:val="ru-RU"/>
              </w:rPr>
              <w:t>Железникова</w:t>
            </w:r>
            <w:proofErr w:type="spellEnd"/>
            <w:r w:rsidRPr="00155EAF">
              <w:rPr>
                <w:rFonts w:ascii="Times New Roman" w:eastAsia="Times New Roman" w:hAnsi="Times New Roman" w:cs="Times New Roman"/>
                <w:color w:val="000000"/>
                <w:w w:val="97"/>
                <w:sz w:val="16"/>
                <w:lang w:val="ru-RU"/>
              </w:rPr>
              <w:t xml:space="preserve">, Ю. Я. Яковлева, Ю. И. Коваля, А. А. </w:t>
            </w:r>
            <w:proofErr w:type="spellStart"/>
            <w:r w:rsidRPr="00155EAF">
              <w:rPr>
                <w:rFonts w:ascii="Times New Roman" w:eastAsia="Times New Roman" w:hAnsi="Times New Roman" w:cs="Times New Roman"/>
                <w:color w:val="000000"/>
                <w:w w:val="97"/>
                <w:sz w:val="16"/>
                <w:lang w:val="ru-RU"/>
              </w:rPr>
              <w:t>Гиваргизова</w:t>
            </w:r>
            <w:proofErr w:type="spellEnd"/>
            <w:r w:rsidRPr="00155EAF">
              <w:rPr>
                <w:rFonts w:ascii="Times New Roman" w:eastAsia="Times New Roman" w:hAnsi="Times New Roman" w:cs="Times New Roman"/>
                <w:color w:val="000000"/>
                <w:w w:val="97"/>
                <w:sz w:val="16"/>
                <w:lang w:val="ru-RU"/>
              </w:rPr>
              <w:t xml:space="preserve">, М. С. </w:t>
            </w:r>
            <w:proofErr w:type="spellStart"/>
            <w:r w:rsidRPr="00155EAF">
              <w:rPr>
                <w:rFonts w:ascii="Times New Roman" w:eastAsia="Times New Roman" w:hAnsi="Times New Roman" w:cs="Times New Roman"/>
                <w:color w:val="000000"/>
                <w:w w:val="97"/>
                <w:sz w:val="16"/>
                <w:lang w:val="ru-RU"/>
              </w:rPr>
              <w:t>Аромштам</w:t>
            </w:r>
            <w:proofErr w:type="spellEnd"/>
            <w:r w:rsidRPr="00155EAF">
              <w:rPr>
                <w:rFonts w:ascii="Times New Roman" w:eastAsia="Times New Roman" w:hAnsi="Times New Roman" w:cs="Times New Roman"/>
                <w:color w:val="000000"/>
                <w:w w:val="97"/>
                <w:sz w:val="16"/>
                <w:lang w:val="ru-RU"/>
              </w:rPr>
              <w:t xml:space="preserve">, Н. Ю. </w:t>
            </w:r>
            <w:proofErr w:type="spellStart"/>
            <w:r w:rsidRPr="00155EAF">
              <w:rPr>
                <w:rFonts w:ascii="Times New Roman" w:eastAsia="Times New Roman" w:hAnsi="Times New Roman" w:cs="Times New Roman"/>
                <w:color w:val="000000"/>
                <w:w w:val="97"/>
                <w:sz w:val="16"/>
                <w:lang w:val="ru-RU"/>
              </w:rPr>
              <w:t>Абгарян</w:t>
            </w:r>
            <w:proofErr w:type="spellEnd"/>
            <w:r w:rsidRPr="00155EAF">
              <w:rPr>
                <w:rFonts w:ascii="Times New Roman" w:eastAsia="Times New Roman" w:hAnsi="Times New Roman" w:cs="Times New Roman"/>
                <w:color w:val="000000"/>
                <w:w w:val="97"/>
                <w:sz w:val="16"/>
                <w:lang w:val="ru-RU"/>
              </w:rPr>
              <w:t xml:space="preserve">, А. В. </w:t>
            </w:r>
            <w:proofErr w:type="spellStart"/>
            <w:r w:rsidRPr="00155EAF">
              <w:rPr>
                <w:rFonts w:ascii="Times New Roman" w:eastAsia="Times New Roman" w:hAnsi="Times New Roman" w:cs="Times New Roman"/>
                <w:color w:val="000000"/>
                <w:w w:val="97"/>
                <w:sz w:val="16"/>
                <w:lang w:val="ru-RU"/>
              </w:rPr>
              <w:t>Жвалевского</w:t>
            </w:r>
            <w:proofErr w:type="spellEnd"/>
            <w:r w:rsidRPr="00155EAF">
              <w:rPr>
                <w:rFonts w:ascii="Times New Roman" w:eastAsia="Times New Roman" w:hAnsi="Times New Roman" w:cs="Times New Roman"/>
                <w:color w:val="000000"/>
                <w:w w:val="97"/>
                <w:sz w:val="16"/>
                <w:lang w:val="ru-RU"/>
              </w:rPr>
              <w:t xml:space="preserve">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07.02.2023 11.02.2023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57" w:lineRule="auto"/>
              <w:ind w:left="72"/>
              <w:rPr>
                <w:rFonts w:ascii="Times New Roman" w:hAnsi="Times New Roman" w:cs="Times New Roman"/>
              </w:rPr>
            </w:pPr>
            <w:r w:rsidRPr="00155EAF">
              <w:rPr>
                <w:rFonts w:ascii="Times New Roman" w:eastAsia="Times New Roman" w:hAnsi="Times New Roman" w:cs="Times New Roman"/>
                <w:color w:val="000000"/>
                <w:w w:val="97"/>
                <w:sz w:val="16"/>
                <w:lang w:val="ru-RU"/>
              </w:rPr>
              <w:t xml:space="preserve">Воспринимать и выразительно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читать литературное произведение; Отвечать на вопросы,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формулировать самостоятельно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вопросы к тексту, пересказывать прозаические произведения;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тему, идею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произведения;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Характеризовать главных героев, составлять их словесный портрет; Сопоставлять героев и их поступки с другими персонажами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прочитанного произведения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персонажами других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произведений;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Выявлять авторскую позицию;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Высказывать своё отношение к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событиям, изображённым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произведении;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Писать отзыв на прочитанную </w:t>
            </w:r>
            <w:r w:rsidRPr="00155EAF">
              <w:rPr>
                <w:rFonts w:ascii="Times New Roman" w:hAnsi="Times New Roman" w:cs="Times New Roman"/>
                <w:lang w:val="ru-RU"/>
              </w:rPr>
              <w:br/>
            </w:r>
            <w:proofErr w:type="spellStart"/>
            <w:r w:rsidRPr="00155EAF">
              <w:rPr>
                <w:rFonts w:ascii="Times New Roman" w:eastAsia="Times New Roman" w:hAnsi="Times New Roman" w:cs="Times New Roman"/>
                <w:color w:val="000000"/>
                <w:w w:val="97"/>
                <w:sz w:val="16"/>
              </w:rPr>
              <w:t>книгу</w:t>
            </w:r>
            <w:proofErr w:type="spellEnd"/>
            <w:r w:rsidRPr="00155EAF">
              <w:rPr>
                <w:rFonts w:ascii="Times New Roman" w:eastAsia="Times New Roman" w:hAnsi="Times New Roman" w:cs="Times New Roman"/>
                <w:color w:val="000000"/>
                <w:w w:val="97"/>
                <w:sz w:val="16"/>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6.4.</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13.02.2023 16.02.2023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Высказать свое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Письменныйконтроль</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6840" w:h="11900"/>
          <w:pgMar w:top="284" w:right="640" w:bottom="580" w:left="666" w:header="720" w:footer="720" w:gutter="0"/>
          <w:cols w:space="720" w:equalWidth="0">
            <w:col w:w="15534"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396"/>
        <w:gridCol w:w="6316"/>
        <w:gridCol w:w="528"/>
        <w:gridCol w:w="1104"/>
        <w:gridCol w:w="1142"/>
        <w:gridCol w:w="864"/>
        <w:gridCol w:w="2534"/>
        <w:gridCol w:w="1236"/>
        <w:gridCol w:w="1382"/>
      </w:tblGrid>
      <w:tr w:rsidR="00FD218A" w:rsidRPr="00155EAF">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6.5.</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7"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Произведения приключенческого жанра отечественных писателей (одно по выбору). Например, К. </w:t>
            </w:r>
            <w:proofErr w:type="spellStart"/>
            <w:r w:rsidRPr="00155EAF">
              <w:rPr>
                <w:rFonts w:ascii="Times New Roman" w:eastAsia="Times New Roman" w:hAnsi="Times New Roman" w:cs="Times New Roman"/>
                <w:color w:val="000000"/>
                <w:w w:val="97"/>
                <w:sz w:val="16"/>
                <w:lang w:val="ru-RU"/>
              </w:rPr>
              <w:t>Булычёв</w:t>
            </w:r>
            <w:proofErr w:type="spellEnd"/>
            <w:r w:rsidRPr="00155EAF">
              <w:rPr>
                <w:rFonts w:ascii="Times New Roman" w:eastAsia="Times New Roman" w:hAnsi="Times New Roman" w:cs="Times New Roman"/>
                <w:color w:val="000000"/>
                <w:w w:val="97"/>
                <w:sz w:val="16"/>
                <w:lang w:val="ru-RU"/>
              </w:rPr>
              <w:t xml:space="preserve"> «Девочка, с </w:t>
            </w:r>
            <w:proofErr w:type="spellStart"/>
            <w:r w:rsidRPr="00155EAF">
              <w:rPr>
                <w:rFonts w:ascii="Times New Roman" w:eastAsia="Times New Roman" w:hAnsi="Times New Roman" w:cs="Times New Roman"/>
                <w:color w:val="000000"/>
                <w:w w:val="97"/>
                <w:sz w:val="16"/>
                <w:lang w:val="ru-RU"/>
              </w:rPr>
              <w:t>которойничегоне</w:t>
            </w:r>
            <w:proofErr w:type="spellEnd"/>
            <w:r w:rsidRPr="00155EAF">
              <w:rPr>
                <w:rFonts w:ascii="Times New Roman" w:eastAsia="Times New Roman" w:hAnsi="Times New Roman" w:cs="Times New Roman"/>
                <w:color w:val="000000"/>
                <w:w w:val="97"/>
                <w:sz w:val="16"/>
                <w:lang w:val="ru-RU"/>
              </w:rPr>
              <w:t xml:space="preserve"> случится», «Миллион приключений»(главы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17.02.2023 19.02.2023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54"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Воспринимать и выразительно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читать прозаический текст,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отвечать на вопросы,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пересказывать текст, используя авторские средства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художественной выразительности; Определять тему, идею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произведения;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Характеризовать главных героев, основные события;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Писать отзыв на прочитанное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произведение, аргументировать своё мнение;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Выстраивать с помощью учителя траекторию самостоятельного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чтения;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6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6.6.</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20.02.2023 23.02.2023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Высказать свое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34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11</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r>
      <w:tr w:rsidR="00FD218A" w:rsidRPr="003572C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Раздел 7. </w:t>
            </w:r>
            <w:r w:rsidRPr="00155EAF">
              <w:rPr>
                <w:rFonts w:ascii="Times New Roman" w:eastAsia="Times New Roman" w:hAnsi="Times New Roman" w:cs="Times New Roman"/>
                <w:b/>
                <w:color w:val="000000"/>
                <w:w w:val="97"/>
                <w:sz w:val="16"/>
                <w:lang w:val="ru-RU"/>
              </w:rPr>
              <w:t>Литература народов Российской Федерации</w:t>
            </w:r>
          </w:p>
        </w:tc>
      </w:tr>
      <w:tr w:rsidR="00FD218A" w:rsidRPr="00155EAF">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7.1.</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720"/>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Стихотворения (одно по выбору). 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28.02.2023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54"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Выразительно читать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анализировать поэтический текст; Характеризовать лирического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героя;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общность темы и её художественное воплощение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стихотворениях русской поэзии и в произведениях поэтов народов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России;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Выявлять художественные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средства выразительности;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7.2.</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01.03.2023 04.03.2023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Высказать свое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Письменныйконтроль</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34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2</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r>
      <w:tr w:rsidR="00FD218A" w:rsidRPr="00155EAF">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 xml:space="preserve">Раздел 8. </w:t>
            </w:r>
            <w:r w:rsidRPr="00155EAF">
              <w:rPr>
                <w:rFonts w:ascii="Times New Roman" w:eastAsia="Times New Roman" w:hAnsi="Times New Roman" w:cs="Times New Roman"/>
                <w:b/>
                <w:color w:val="000000"/>
                <w:w w:val="97"/>
                <w:sz w:val="16"/>
              </w:rPr>
              <w:t>Зарубежная литература</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6840" w:h="11900"/>
          <w:pgMar w:top="284" w:right="640" w:bottom="1440" w:left="666" w:header="720" w:footer="720" w:gutter="0"/>
          <w:cols w:space="720" w:equalWidth="0">
            <w:col w:w="15534"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396"/>
        <w:gridCol w:w="6316"/>
        <w:gridCol w:w="528"/>
        <w:gridCol w:w="1104"/>
        <w:gridCol w:w="1142"/>
        <w:gridCol w:w="864"/>
        <w:gridCol w:w="2534"/>
        <w:gridCol w:w="1236"/>
        <w:gridCol w:w="1382"/>
      </w:tblGrid>
      <w:tr w:rsidR="00FD218A" w:rsidRPr="00155EAF">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8.1.</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3024"/>
              <w:rPr>
                <w:rFonts w:ascii="Times New Roman" w:hAnsi="Times New Roman" w:cs="Times New Roman"/>
              </w:rPr>
            </w:pPr>
            <w:r w:rsidRPr="00155EAF">
              <w:rPr>
                <w:rFonts w:ascii="Times New Roman" w:eastAsia="Times New Roman" w:hAnsi="Times New Roman" w:cs="Times New Roman"/>
                <w:b/>
                <w:color w:val="000000"/>
                <w:w w:val="97"/>
                <w:sz w:val="16"/>
                <w:lang w:val="ru-RU"/>
              </w:rPr>
              <w:t xml:space="preserve">Х. К. Андерсен. Сказки (одна по выбору). </w:t>
            </w:r>
            <w:r w:rsidRPr="00155EAF">
              <w:rPr>
                <w:rFonts w:ascii="Times New Roman" w:hAnsi="Times New Roman" w:cs="Times New Roman"/>
                <w:lang w:val="ru-RU"/>
              </w:rPr>
              <w:br/>
            </w:r>
            <w:proofErr w:type="spellStart"/>
            <w:r w:rsidRPr="00155EAF">
              <w:rPr>
                <w:rFonts w:ascii="Times New Roman" w:eastAsia="Times New Roman" w:hAnsi="Times New Roman" w:cs="Times New Roman"/>
                <w:b/>
                <w:color w:val="000000"/>
                <w:w w:val="97"/>
                <w:sz w:val="16"/>
              </w:rPr>
              <w:t>Например</w:t>
            </w:r>
            <w:proofErr w:type="spellEnd"/>
            <w:r w:rsidRPr="00155EAF">
              <w:rPr>
                <w:rFonts w:ascii="Times New Roman" w:eastAsia="Times New Roman" w:hAnsi="Times New Roman" w:cs="Times New Roman"/>
                <w:b/>
                <w:color w:val="000000"/>
                <w:w w:val="97"/>
                <w:sz w:val="16"/>
              </w:rPr>
              <w:t>, «</w:t>
            </w:r>
            <w:proofErr w:type="spellStart"/>
            <w:r w:rsidRPr="00155EAF">
              <w:rPr>
                <w:rFonts w:ascii="Times New Roman" w:eastAsia="Times New Roman" w:hAnsi="Times New Roman" w:cs="Times New Roman"/>
                <w:b/>
                <w:color w:val="000000"/>
                <w:w w:val="97"/>
                <w:sz w:val="16"/>
              </w:rPr>
              <w:t>Снежнаякоролева</w:t>
            </w:r>
            <w:proofErr w:type="spellEnd"/>
            <w:r w:rsidRPr="00155EAF">
              <w:rPr>
                <w:rFonts w:ascii="Times New Roman" w:eastAsia="Times New Roman" w:hAnsi="Times New Roman" w:cs="Times New Roman"/>
                <w:b/>
                <w:color w:val="000000"/>
                <w:w w:val="97"/>
                <w:sz w:val="16"/>
              </w:rPr>
              <w:t>», «</w:t>
            </w:r>
            <w:proofErr w:type="spellStart"/>
            <w:r w:rsidRPr="00155EAF">
              <w:rPr>
                <w:rFonts w:ascii="Times New Roman" w:eastAsia="Times New Roman" w:hAnsi="Times New Roman" w:cs="Times New Roman"/>
                <w:b/>
                <w:color w:val="000000"/>
                <w:w w:val="97"/>
                <w:sz w:val="16"/>
              </w:rPr>
              <w:t>Соловей</w:t>
            </w:r>
            <w:proofErr w:type="spellEnd"/>
            <w:r w:rsidRPr="00155EAF">
              <w:rPr>
                <w:rFonts w:ascii="Times New Roman" w:eastAsia="Times New Roman" w:hAnsi="Times New Roman" w:cs="Times New Roman"/>
                <w:b/>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11.03.2023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54"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Читать сказку, отвечать на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вопросы, пересказывать;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сюжет,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композиционные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художественные особенности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произведения;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Формулировать вопросы к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отдельным фрагментам сказки; Характеризовать главных героев, сравнивать их поступки;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Высказывать своё отношение к событиям и героям сказки;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Определять связь сказки Х. К.</w:t>
            </w:r>
          </w:p>
          <w:p w:rsidR="00FD218A" w:rsidRPr="00155EAF" w:rsidRDefault="002D0CA0">
            <w:pPr>
              <w:autoSpaceDE w:val="0"/>
              <w:autoSpaceDN w:val="0"/>
              <w:spacing w:before="18" w:after="0" w:line="250"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Андерсена с фольклорными произведениями;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Пользоваться библиотечным каталогом для поиска книги;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Тестирование</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36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8.2.</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lang w:val="ru-RU"/>
              </w:rPr>
            </w:pPr>
            <w:r w:rsidRPr="00155EAF">
              <w:rPr>
                <w:rFonts w:ascii="Times New Roman" w:eastAsia="Times New Roman" w:hAnsi="Times New Roman" w:cs="Times New Roman"/>
                <w:b/>
                <w:color w:val="000000"/>
                <w:w w:val="97"/>
                <w:sz w:val="16"/>
                <w:lang w:val="ru-RU"/>
              </w:rPr>
              <w:t>Зарубежная сказочная проза (одно произведение по выбору).</w:t>
            </w:r>
          </w:p>
          <w:p w:rsidR="00FD218A" w:rsidRPr="00155EAF" w:rsidRDefault="002D0CA0">
            <w:pPr>
              <w:autoSpaceDE w:val="0"/>
              <w:autoSpaceDN w:val="0"/>
              <w:spacing w:before="20" w:after="0" w:line="245" w:lineRule="auto"/>
              <w:ind w:left="72" w:right="864"/>
              <w:rPr>
                <w:rFonts w:ascii="Times New Roman" w:hAnsi="Times New Roman" w:cs="Times New Roman"/>
                <w:lang w:val="ru-RU"/>
              </w:rPr>
            </w:pPr>
            <w:r w:rsidRPr="00155EAF">
              <w:rPr>
                <w:rFonts w:ascii="Times New Roman" w:eastAsia="Times New Roman" w:hAnsi="Times New Roman" w:cs="Times New Roman"/>
                <w:b/>
                <w:color w:val="000000"/>
                <w:w w:val="97"/>
                <w:sz w:val="16"/>
                <w:lang w:val="ru-RU"/>
              </w:rPr>
              <w:t xml:space="preserve">Например, Л. Кэрролл. «Алиса в Стране Чудес» (главы); Дж. Р. Р. </w:t>
            </w:r>
            <w:proofErr w:type="spellStart"/>
            <w:r w:rsidRPr="00155EAF">
              <w:rPr>
                <w:rFonts w:ascii="Times New Roman" w:eastAsia="Times New Roman" w:hAnsi="Times New Roman" w:cs="Times New Roman"/>
                <w:b/>
                <w:color w:val="000000"/>
                <w:w w:val="97"/>
                <w:sz w:val="16"/>
                <w:lang w:val="ru-RU"/>
              </w:rPr>
              <w:t>Толкин</w:t>
            </w:r>
            <w:proofErr w:type="spellEnd"/>
            <w:r w:rsidRPr="00155EAF">
              <w:rPr>
                <w:rFonts w:ascii="Times New Roman" w:eastAsia="Times New Roman" w:hAnsi="Times New Roman" w:cs="Times New Roman"/>
                <w:b/>
                <w:color w:val="000000"/>
                <w:w w:val="97"/>
                <w:sz w:val="16"/>
                <w:lang w:val="ru-RU"/>
              </w:rPr>
              <w:t>.«</w:t>
            </w:r>
            <w:proofErr w:type="spellStart"/>
            <w:r w:rsidRPr="00155EAF">
              <w:rPr>
                <w:rFonts w:ascii="Times New Roman" w:eastAsia="Times New Roman" w:hAnsi="Times New Roman" w:cs="Times New Roman"/>
                <w:b/>
                <w:color w:val="000000"/>
                <w:w w:val="97"/>
                <w:sz w:val="16"/>
                <w:lang w:val="ru-RU"/>
              </w:rPr>
              <w:t>Хоббит</w:t>
            </w:r>
            <w:proofErr w:type="spellEnd"/>
            <w:r w:rsidRPr="00155EAF">
              <w:rPr>
                <w:rFonts w:ascii="Times New Roman" w:eastAsia="Times New Roman" w:hAnsi="Times New Roman" w:cs="Times New Roman"/>
                <w:b/>
                <w:color w:val="000000"/>
                <w:w w:val="97"/>
                <w:sz w:val="16"/>
                <w:lang w:val="ru-RU"/>
              </w:rPr>
              <w:t xml:space="preserve">,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13.03.2023 17.03.2023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54"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Выразительно читать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произведение, задавать вопросы к отдельным фрагментам,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формулировать тему и основную идею прочитанных глав;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Рассуждать о героях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проблематике произведения,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обосновывать свои суждения с опорой на текст;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Выявлять своеобразие авторской сказочной прозы и её отличие от народной сказки;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Выделять ключевые эпизоды в тексте произведения;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Писать отзыв на прочитанное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произведение;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Пользоваться библиотечным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каталогом для поиска книги;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30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8.3.</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Зарубежная проза о детях и подростках (два произведения по выбору). Например, М. Твен</w:t>
            </w:r>
            <w:proofErr w:type="gramStart"/>
            <w:r w:rsidRPr="00155EAF">
              <w:rPr>
                <w:rFonts w:ascii="Times New Roman" w:eastAsia="Times New Roman" w:hAnsi="Times New Roman" w:cs="Times New Roman"/>
                <w:color w:val="000000"/>
                <w:w w:val="97"/>
                <w:sz w:val="16"/>
                <w:lang w:val="ru-RU"/>
              </w:rPr>
              <w:t>.«</w:t>
            </w:r>
            <w:proofErr w:type="gramEnd"/>
            <w:r w:rsidRPr="00155EAF">
              <w:rPr>
                <w:rFonts w:ascii="Times New Roman" w:eastAsia="Times New Roman" w:hAnsi="Times New Roman" w:cs="Times New Roman"/>
                <w:color w:val="000000"/>
                <w:w w:val="97"/>
                <w:sz w:val="16"/>
                <w:lang w:val="ru-RU"/>
              </w:rPr>
              <w:t xml:space="preserve">Приключения Тома </w:t>
            </w:r>
            <w:proofErr w:type="spellStart"/>
            <w:r w:rsidRPr="00155EAF">
              <w:rPr>
                <w:rFonts w:ascii="Times New Roman" w:eastAsia="Times New Roman" w:hAnsi="Times New Roman" w:cs="Times New Roman"/>
                <w:color w:val="000000"/>
                <w:w w:val="97"/>
                <w:sz w:val="16"/>
                <w:lang w:val="ru-RU"/>
              </w:rPr>
              <w:t>Сойера</w:t>
            </w:r>
            <w:proofErr w:type="spellEnd"/>
            <w:r w:rsidRPr="00155EAF">
              <w:rPr>
                <w:rFonts w:ascii="Times New Roman" w:eastAsia="Times New Roman" w:hAnsi="Times New Roman" w:cs="Times New Roman"/>
                <w:color w:val="000000"/>
                <w:w w:val="97"/>
                <w:sz w:val="16"/>
                <w:lang w:val="ru-RU"/>
              </w:rPr>
              <w:t xml:space="preserve">» (главы); Дж. Лондон. «Сказание о </w:t>
            </w:r>
            <w:proofErr w:type="spellStart"/>
            <w:r w:rsidRPr="00155EAF">
              <w:rPr>
                <w:rFonts w:ascii="Times New Roman" w:eastAsia="Times New Roman" w:hAnsi="Times New Roman" w:cs="Times New Roman"/>
                <w:color w:val="000000"/>
                <w:w w:val="97"/>
                <w:sz w:val="16"/>
                <w:lang w:val="ru-RU"/>
              </w:rPr>
              <w:t>Кише</w:t>
            </w:r>
            <w:proofErr w:type="spellEnd"/>
            <w:r w:rsidRPr="00155EAF">
              <w:rPr>
                <w:rFonts w:ascii="Times New Roman" w:eastAsia="Times New Roman" w:hAnsi="Times New Roman" w:cs="Times New Roman"/>
                <w:color w:val="000000"/>
                <w:w w:val="97"/>
                <w:sz w:val="16"/>
                <w:lang w:val="ru-RU"/>
              </w:rPr>
              <w:t xml:space="preserve">»; Р. </w:t>
            </w:r>
            <w:proofErr w:type="spellStart"/>
            <w:r w:rsidRPr="00155EAF">
              <w:rPr>
                <w:rFonts w:ascii="Times New Roman" w:eastAsia="Times New Roman" w:hAnsi="Times New Roman" w:cs="Times New Roman"/>
                <w:color w:val="000000"/>
                <w:w w:val="97"/>
                <w:sz w:val="16"/>
                <w:lang w:val="ru-RU"/>
              </w:rPr>
              <w:t>Брэдбери</w:t>
            </w:r>
            <w:proofErr w:type="spellEnd"/>
            <w:r w:rsidRPr="00155EAF">
              <w:rPr>
                <w:rFonts w:ascii="Times New Roman" w:eastAsia="Times New Roman" w:hAnsi="Times New Roman" w:cs="Times New Roman"/>
                <w:color w:val="000000"/>
                <w:w w:val="97"/>
                <w:sz w:val="16"/>
                <w:lang w:val="ru-RU"/>
              </w:rPr>
              <w:t>.</w:t>
            </w:r>
          </w:p>
          <w:p w:rsidR="00FD218A" w:rsidRPr="00155EAF" w:rsidRDefault="002D0CA0">
            <w:pPr>
              <w:autoSpaceDE w:val="0"/>
              <w:autoSpaceDN w:val="0"/>
              <w:spacing w:before="20" w:after="0" w:line="230"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Рассказы. 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20.03.2023 24.03.2023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54" w:lineRule="auto"/>
              <w:ind w:left="72"/>
              <w:rPr>
                <w:rFonts w:ascii="Times New Roman" w:hAnsi="Times New Roman" w:cs="Times New Roman"/>
              </w:rPr>
            </w:pPr>
            <w:r w:rsidRPr="00155EAF">
              <w:rPr>
                <w:rFonts w:ascii="Times New Roman" w:eastAsia="Times New Roman" w:hAnsi="Times New Roman" w:cs="Times New Roman"/>
                <w:color w:val="000000"/>
                <w:w w:val="97"/>
                <w:sz w:val="16"/>
                <w:lang w:val="ru-RU"/>
              </w:rPr>
              <w:t xml:space="preserve">Воспринимать и выразительно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читать литературное произведение; Отвечать на вопросы,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самостоятельно формулировать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вопросы, пересказывать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содержание отдельных глав;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Определять тему, идею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произведения;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Характеризовать главных героев, составлять их словесные портреты; Сопоставлять героев и их поступки с другими персонажами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прочитанного произведения;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Писать отзыв на прочитанную </w:t>
            </w:r>
            <w:r w:rsidRPr="00155EAF">
              <w:rPr>
                <w:rFonts w:ascii="Times New Roman" w:hAnsi="Times New Roman" w:cs="Times New Roman"/>
                <w:lang w:val="ru-RU"/>
              </w:rPr>
              <w:br/>
            </w:r>
            <w:proofErr w:type="spellStart"/>
            <w:r w:rsidRPr="00155EAF">
              <w:rPr>
                <w:rFonts w:ascii="Times New Roman" w:eastAsia="Times New Roman" w:hAnsi="Times New Roman" w:cs="Times New Roman"/>
                <w:color w:val="000000"/>
                <w:w w:val="97"/>
                <w:sz w:val="16"/>
              </w:rPr>
              <w:t>книгу</w:t>
            </w:r>
            <w:proofErr w:type="spellEnd"/>
            <w:r w:rsidRPr="00155EAF">
              <w:rPr>
                <w:rFonts w:ascii="Times New Roman" w:eastAsia="Times New Roman" w:hAnsi="Times New Roman" w:cs="Times New Roman"/>
                <w:color w:val="000000"/>
                <w:w w:val="97"/>
                <w:sz w:val="16"/>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6840" w:h="11900"/>
          <w:pgMar w:top="284" w:right="640" w:bottom="622" w:left="666" w:header="720" w:footer="720" w:gutter="0"/>
          <w:cols w:space="720" w:equalWidth="0">
            <w:col w:w="15534"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396"/>
        <w:gridCol w:w="6316"/>
        <w:gridCol w:w="528"/>
        <w:gridCol w:w="1104"/>
        <w:gridCol w:w="1142"/>
        <w:gridCol w:w="864"/>
        <w:gridCol w:w="2534"/>
        <w:gridCol w:w="1236"/>
        <w:gridCol w:w="1382"/>
      </w:tblGrid>
      <w:tr w:rsidR="00FD218A" w:rsidRPr="00155EAF">
        <w:trPr>
          <w:trHeight w:hRule="exact" w:val="22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8.4.</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lang w:val="ru-RU"/>
              </w:rPr>
            </w:pPr>
            <w:r w:rsidRPr="00155EAF">
              <w:rPr>
                <w:rFonts w:ascii="Times New Roman" w:eastAsia="Times New Roman" w:hAnsi="Times New Roman" w:cs="Times New Roman"/>
                <w:b/>
                <w:color w:val="000000"/>
                <w:w w:val="97"/>
                <w:sz w:val="16"/>
                <w:lang w:val="ru-RU"/>
              </w:rPr>
              <w:t>Зарубежная приключенческая проза (два произведения по выбору).</w:t>
            </w:r>
          </w:p>
          <w:p w:rsidR="00FD218A" w:rsidRPr="00155EAF" w:rsidRDefault="002D0CA0">
            <w:pPr>
              <w:autoSpaceDE w:val="0"/>
              <w:autoSpaceDN w:val="0"/>
              <w:spacing w:before="20" w:after="0" w:line="245" w:lineRule="auto"/>
              <w:ind w:left="72" w:right="144"/>
              <w:rPr>
                <w:rFonts w:ascii="Times New Roman" w:hAnsi="Times New Roman" w:cs="Times New Roman"/>
                <w:lang w:val="ru-RU"/>
              </w:rPr>
            </w:pPr>
            <w:r w:rsidRPr="00155EAF">
              <w:rPr>
                <w:rFonts w:ascii="Times New Roman" w:eastAsia="Times New Roman" w:hAnsi="Times New Roman" w:cs="Times New Roman"/>
                <w:b/>
                <w:color w:val="000000"/>
                <w:w w:val="97"/>
                <w:sz w:val="16"/>
                <w:lang w:val="ru-RU"/>
              </w:rPr>
              <w:t>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03.04.2023 07.04.2023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54"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Читать литературное произведение, отвечать на вопросы;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Самостоятельно формулировать вопросы к произведению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процессе его анализа;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Сопоставлять произведения по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жанровым особенностям;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Выстраивать с помощью учителя траекторию самостоятельного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чтения;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8.5.</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Зарубежная проза о животных (одно-два произведения по выбору). Например, Э. Сетон-Томпсон. «Королевская </w:t>
            </w:r>
            <w:proofErr w:type="spellStart"/>
            <w:r w:rsidRPr="00155EAF">
              <w:rPr>
                <w:rFonts w:ascii="Times New Roman" w:eastAsia="Times New Roman" w:hAnsi="Times New Roman" w:cs="Times New Roman"/>
                <w:color w:val="000000"/>
                <w:w w:val="97"/>
                <w:sz w:val="16"/>
                <w:lang w:val="ru-RU"/>
              </w:rPr>
              <w:t>аналостанка</w:t>
            </w:r>
            <w:proofErr w:type="spellEnd"/>
            <w:r w:rsidRPr="00155EAF">
              <w:rPr>
                <w:rFonts w:ascii="Times New Roman" w:eastAsia="Times New Roman" w:hAnsi="Times New Roman" w:cs="Times New Roman"/>
                <w:color w:val="000000"/>
                <w:w w:val="97"/>
                <w:sz w:val="16"/>
                <w:lang w:val="ru-RU"/>
              </w:rPr>
              <w:t>»; Дж. Даррелл. «Говорящий свёрток»; Дж. Лондон.</w:t>
            </w:r>
          </w:p>
          <w:p w:rsidR="00FD218A" w:rsidRPr="00155EAF" w:rsidRDefault="002D0CA0">
            <w:pPr>
              <w:autoSpaceDE w:val="0"/>
              <w:autoSpaceDN w:val="0"/>
              <w:spacing w:before="18"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lang w:val="ru-RU"/>
              </w:rPr>
              <w:t xml:space="preserve">«Белый Клык»; Дж. Р. Киплинг. </w:t>
            </w:r>
            <w:r w:rsidRPr="00155EAF">
              <w:rPr>
                <w:rFonts w:ascii="Times New Roman" w:eastAsia="Times New Roman" w:hAnsi="Times New Roman" w:cs="Times New Roman"/>
                <w:color w:val="000000"/>
                <w:w w:val="97"/>
                <w:sz w:val="16"/>
              </w:rPr>
              <w:t>«</w:t>
            </w:r>
            <w:proofErr w:type="spellStart"/>
            <w:r w:rsidRPr="00155EAF">
              <w:rPr>
                <w:rFonts w:ascii="Times New Roman" w:eastAsia="Times New Roman" w:hAnsi="Times New Roman" w:cs="Times New Roman"/>
                <w:color w:val="000000"/>
                <w:w w:val="97"/>
                <w:sz w:val="16"/>
              </w:rPr>
              <w:t>Маугли</w:t>
            </w:r>
            <w:proofErr w:type="spellEnd"/>
            <w:r w:rsidRPr="00155EAF">
              <w:rPr>
                <w:rFonts w:ascii="Times New Roman" w:eastAsia="Times New Roman" w:hAnsi="Times New Roman" w:cs="Times New Roman"/>
                <w:color w:val="000000"/>
                <w:w w:val="97"/>
                <w:sz w:val="16"/>
              </w:rPr>
              <w:t>», «</w:t>
            </w:r>
            <w:proofErr w:type="spellStart"/>
            <w:r w:rsidRPr="00155EAF">
              <w:rPr>
                <w:rFonts w:ascii="Times New Roman" w:eastAsia="Times New Roman" w:hAnsi="Times New Roman" w:cs="Times New Roman"/>
                <w:color w:val="000000"/>
                <w:w w:val="97"/>
                <w:sz w:val="16"/>
              </w:rPr>
              <w:t>Рикки-Тикки-Тави</w:t>
            </w:r>
            <w:proofErr w:type="spellEnd"/>
            <w:r w:rsidRPr="00155EAF">
              <w:rPr>
                <w:rFonts w:ascii="Times New Roman" w:eastAsia="Times New Roman" w:hAnsi="Times New Roman" w:cs="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10.04.2023 16.04.2023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54"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Воспринимать и выразительно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читать литературное произведение; Отвечать на вопросы,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самостоятельно формулировать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вопросы, пересказывать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содержание произведения или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отдельных глав;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Сопоставлять произведения по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жанровым особенностям;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 xml:space="preserve">Выстраивать с помощью учителя траекторию самостоятельного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чтения;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54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8.6.</w:t>
            </w:r>
          </w:p>
        </w:tc>
        <w:tc>
          <w:tcPr>
            <w:tcW w:w="6316" w:type="dxa"/>
            <w:tcBorders>
              <w:top w:val="single" w:sz="4" w:space="0" w:color="000000"/>
              <w:left w:val="single" w:sz="4" w:space="0" w:color="000000"/>
              <w:bottom w:val="single" w:sz="5"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b/>
                <w:color w:val="000000"/>
                <w:w w:val="97"/>
                <w:sz w:val="16"/>
              </w:rPr>
              <w:t>Внеклассное чтение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24.04.2023 29.04.2023</w:t>
            </w:r>
          </w:p>
        </w:tc>
        <w:tc>
          <w:tcPr>
            <w:tcW w:w="2534" w:type="dxa"/>
            <w:tcBorders>
              <w:top w:val="single" w:sz="4" w:space="0" w:color="000000"/>
              <w:left w:val="single" w:sz="4" w:space="0" w:color="000000"/>
              <w:bottom w:val="single" w:sz="5"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Высказать свое отношение к прочитанному</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Устныйопрос</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FD218A" w:rsidRPr="00155EAF" w:rsidRDefault="002D0CA0">
            <w:pPr>
              <w:autoSpaceDE w:val="0"/>
              <w:autoSpaceDN w:val="0"/>
              <w:spacing w:before="78" w:after="0" w:line="245" w:lineRule="auto"/>
              <w:ind w:left="72" w:right="288"/>
              <w:rPr>
                <w:rFonts w:ascii="Times New Roman" w:hAnsi="Times New Roman" w:cs="Times New Roman"/>
              </w:rPr>
            </w:pPr>
            <w:r w:rsidRPr="00155EAF">
              <w:rPr>
                <w:rFonts w:ascii="Times New Roman" w:eastAsia="Times New Roman" w:hAnsi="Times New Roman" w:cs="Times New Roman"/>
                <w:color w:val="000000"/>
                <w:w w:val="97"/>
                <w:sz w:val="16"/>
              </w:rPr>
              <w:t>ЯКласс, РЭШ, Скайсмарт</w:t>
            </w:r>
          </w:p>
        </w:tc>
      </w:tr>
      <w:tr w:rsidR="00FD218A" w:rsidRPr="00155EAF">
        <w:trPr>
          <w:trHeight w:hRule="exact" w:val="350"/>
        </w:trPr>
        <w:tc>
          <w:tcPr>
            <w:tcW w:w="671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9</w:t>
            </w:r>
          </w:p>
        </w:tc>
        <w:tc>
          <w:tcPr>
            <w:tcW w:w="826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r>
      <w:tr w:rsidR="00FD218A" w:rsidRPr="00155EA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 xml:space="preserve">Раздел 9. </w:t>
            </w:r>
            <w:r w:rsidRPr="00155EAF">
              <w:rPr>
                <w:rFonts w:ascii="Times New Roman" w:eastAsia="Times New Roman" w:hAnsi="Times New Roman" w:cs="Times New Roman"/>
                <w:b/>
                <w:color w:val="000000"/>
                <w:w w:val="97"/>
                <w:sz w:val="16"/>
              </w:rPr>
              <w:t>Итоговый контроль</w:t>
            </w:r>
          </w:p>
        </w:tc>
      </w:tr>
      <w:tr w:rsidR="00FD218A" w:rsidRPr="003572C1">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9.1.</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jc w:val="center"/>
              <w:rPr>
                <w:rFonts w:ascii="Times New Roman" w:hAnsi="Times New Roman" w:cs="Times New Roman"/>
              </w:rPr>
            </w:pPr>
            <w:r w:rsidRPr="00155EAF">
              <w:rPr>
                <w:rFonts w:ascii="Times New Roman" w:eastAsia="Times New Roman" w:hAnsi="Times New Roman" w:cs="Times New Roman"/>
                <w:color w:val="000000"/>
                <w:w w:val="97"/>
                <w:sz w:val="16"/>
              </w:rPr>
              <w:t>15.05.2023 24.05.2023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Высказать свое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45" w:lineRule="auto"/>
              <w:ind w:left="72" w:right="288"/>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Контрольнаяработа</w:t>
            </w:r>
            <w:proofErr w:type="spellEnd"/>
            <w:r w:rsidRPr="00155EAF">
              <w:rPr>
                <w:rFonts w:ascii="Times New Roman" w:eastAsia="Times New Roman" w:hAnsi="Times New Roman" w:cs="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50"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 xml:space="preserve">Высказать свое отношение к </w:t>
            </w:r>
            <w:r w:rsidRPr="00155EAF">
              <w:rPr>
                <w:rFonts w:ascii="Times New Roman" w:hAnsi="Times New Roman" w:cs="Times New Roman"/>
                <w:lang w:val="ru-RU"/>
              </w:rPr>
              <w:br/>
            </w:r>
            <w:r w:rsidRPr="00155EAF">
              <w:rPr>
                <w:rFonts w:ascii="Times New Roman" w:eastAsia="Times New Roman" w:hAnsi="Times New Roman" w:cs="Times New Roman"/>
                <w:color w:val="000000"/>
                <w:w w:val="97"/>
                <w:sz w:val="16"/>
                <w:lang w:val="ru-RU"/>
              </w:rPr>
              <w:t>прочитанному</w:t>
            </w:r>
          </w:p>
        </w:tc>
      </w:tr>
      <w:tr w:rsidR="00FD218A" w:rsidRPr="00155EAF">
        <w:trPr>
          <w:trHeight w:hRule="exact" w:val="420"/>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7"/>
                <w:sz w:val="16"/>
              </w:rPr>
              <w:t>Итогопоразделу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6" w:after="0" w:line="233"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2</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r>
      <w:tr w:rsidR="00FD218A" w:rsidRPr="00155EAF">
        <w:trPr>
          <w:trHeight w:hRule="exact" w:val="34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15</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r>
      <w:tr w:rsidR="00FD218A" w:rsidRPr="00155EAF">
        <w:trPr>
          <w:trHeight w:hRule="exact" w:val="32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lang w:val="ru-RU"/>
              </w:rPr>
            </w:pPr>
            <w:r w:rsidRPr="00155EAF">
              <w:rPr>
                <w:rFonts w:ascii="Times New Roman" w:eastAsia="Times New Roman" w:hAnsi="Times New Roman" w:cs="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8</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78" w:after="0" w:line="230" w:lineRule="auto"/>
              <w:ind w:left="72"/>
              <w:rPr>
                <w:rFonts w:ascii="Times New Roman" w:hAnsi="Times New Roman" w:cs="Times New Roman"/>
              </w:rPr>
            </w:pPr>
            <w:r w:rsidRPr="00155EAF">
              <w:rPr>
                <w:rFonts w:ascii="Times New Roman" w:eastAsia="Times New Roman" w:hAnsi="Times New Roman" w:cs="Times New Roman"/>
                <w:color w:val="000000"/>
                <w:w w:val="97"/>
                <w:sz w:val="16"/>
              </w:rPr>
              <w:t>9</w:t>
            </w:r>
          </w:p>
        </w:tc>
        <w:tc>
          <w:tcPr>
            <w:tcW w:w="601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6840" w:h="11900"/>
          <w:pgMar w:top="284" w:right="640" w:bottom="1440" w:left="666" w:header="720" w:footer="720" w:gutter="0"/>
          <w:cols w:space="720" w:equalWidth="0">
            <w:col w:w="15534" w:space="0"/>
          </w:cols>
          <w:docGrid w:linePitch="360"/>
        </w:sectPr>
      </w:pPr>
    </w:p>
    <w:p w:rsidR="00FD218A" w:rsidRPr="00155EAF" w:rsidRDefault="00FD218A">
      <w:pPr>
        <w:autoSpaceDE w:val="0"/>
        <w:autoSpaceDN w:val="0"/>
        <w:spacing w:after="78" w:line="220" w:lineRule="exact"/>
        <w:rPr>
          <w:rFonts w:ascii="Times New Roman" w:hAnsi="Times New Roman" w:cs="Times New Roman"/>
        </w:rPr>
      </w:pPr>
    </w:p>
    <w:p w:rsidR="00FD218A" w:rsidRPr="00155EAF" w:rsidRDefault="002D0CA0">
      <w:pPr>
        <w:autoSpaceDE w:val="0"/>
        <w:autoSpaceDN w:val="0"/>
        <w:spacing w:after="316" w:line="230" w:lineRule="auto"/>
        <w:rPr>
          <w:rFonts w:ascii="Times New Roman" w:hAnsi="Times New Roman" w:cs="Times New Roman"/>
        </w:rPr>
      </w:pPr>
      <w:r w:rsidRPr="00155EAF">
        <w:rPr>
          <w:rFonts w:ascii="Times New Roman" w:eastAsia="Times New Roman" w:hAnsi="Times New Roman" w:cs="Times New Roman"/>
          <w:b/>
          <w:color w:val="000000"/>
          <w:w w:val="98"/>
          <w:sz w:val="24"/>
        </w:rPr>
        <w:t xml:space="preserve">ПОУРОЧНОЕ ПЛАНИРОВАНИЕ </w:t>
      </w:r>
    </w:p>
    <w:tbl>
      <w:tblPr>
        <w:tblW w:w="0" w:type="auto"/>
        <w:tblInd w:w="5" w:type="dxa"/>
        <w:tblLayout w:type="fixed"/>
        <w:tblLook w:val="04A0"/>
      </w:tblPr>
      <w:tblGrid>
        <w:gridCol w:w="570"/>
        <w:gridCol w:w="3154"/>
        <w:gridCol w:w="724"/>
        <w:gridCol w:w="1600"/>
        <w:gridCol w:w="1648"/>
        <w:gridCol w:w="1150"/>
        <w:gridCol w:w="1804"/>
      </w:tblGrid>
      <w:tr w:rsidR="00FD218A" w:rsidRPr="00155EAF">
        <w:trPr>
          <w:trHeight w:hRule="exact" w:val="486"/>
        </w:trPr>
        <w:tc>
          <w:tcPr>
            <w:tcW w:w="5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144"/>
              <w:rPr>
                <w:rFonts w:ascii="Times New Roman" w:hAnsi="Times New Roman" w:cs="Times New Roman"/>
              </w:rPr>
            </w:pPr>
            <w:r w:rsidRPr="00155EAF">
              <w:rPr>
                <w:rFonts w:ascii="Times New Roman" w:eastAsia="Times New Roman" w:hAnsi="Times New Roman" w:cs="Times New Roman"/>
                <w:b/>
                <w:color w:val="000000"/>
                <w:w w:val="98"/>
                <w:sz w:val="24"/>
              </w:rPr>
              <w:t>№</w:t>
            </w:r>
            <w:r w:rsidRPr="00155EAF">
              <w:rPr>
                <w:rFonts w:ascii="Times New Roman" w:hAnsi="Times New Roman" w:cs="Times New Roman"/>
              </w:rPr>
              <w:br/>
            </w:r>
            <w:r w:rsidRPr="00155EAF">
              <w:rPr>
                <w:rFonts w:ascii="Times New Roman" w:eastAsia="Times New Roman" w:hAnsi="Times New Roman" w:cs="Times New Roman"/>
                <w:b/>
                <w:color w:val="000000"/>
                <w:w w:val="98"/>
                <w:sz w:val="24"/>
              </w:rPr>
              <w:t>п/п</w:t>
            </w:r>
          </w:p>
        </w:tc>
        <w:tc>
          <w:tcPr>
            <w:tcW w:w="31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b/>
                <w:color w:val="000000"/>
                <w:w w:val="98"/>
                <w:sz w:val="24"/>
              </w:rPr>
              <w:t>Тема урока</w:t>
            </w:r>
          </w:p>
        </w:tc>
        <w:tc>
          <w:tcPr>
            <w:tcW w:w="39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b/>
                <w:color w:val="000000"/>
                <w:w w:val="98"/>
                <w:sz w:val="24"/>
              </w:rPr>
              <w:t>Количество часов</w:t>
            </w:r>
          </w:p>
        </w:tc>
        <w:tc>
          <w:tcPr>
            <w:tcW w:w="11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Pr>
                <w:rFonts w:ascii="Times New Roman" w:hAnsi="Times New Roman" w:cs="Times New Roman"/>
              </w:rPr>
            </w:pPr>
            <w:r w:rsidRPr="00155EAF">
              <w:rPr>
                <w:rFonts w:ascii="Times New Roman" w:eastAsia="Times New Roman" w:hAnsi="Times New Roman" w:cs="Times New Roman"/>
                <w:b/>
                <w:color w:val="000000"/>
                <w:w w:val="98"/>
                <w:sz w:val="24"/>
              </w:rPr>
              <w:t xml:space="preserve">Дата </w:t>
            </w:r>
            <w:r w:rsidRPr="00155EAF">
              <w:rPr>
                <w:rFonts w:ascii="Times New Roman" w:hAnsi="Times New Roman" w:cs="Times New Roman"/>
              </w:rPr>
              <w:br/>
            </w:r>
            <w:r w:rsidRPr="00155EAF">
              <w:rPr>
                <w:rFonts w:ascii="Times New Roman" w:eastAsia="Times New Roman" w:hAnsi="Times New Roman" w:cs="Times New Roman"/>
                <w:b/>
                <w:color w:val="000000"/>
                <w:w w:val="98"/>
                <w:sz w:val="24"/>
              </w:rPr>
              <w:t>изучения</w:t>
            </w:r>
          </w:p>
        </w:tc>
        <w:tc>
          <w:tcPr>
            <w:tcW w:w="1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144"/>
              <w:rPr>
                <w:rFonts w:ascii="Times New Roman" w:hAnsi="Times New Roman" w:cs="Times New Roman"/>
              </w:rPr>
            </w:pPr>
            <w:r w:rsidRPr="00155EAF">
              <w:rPr>
                <w:rFonts w:ascii="Times New Roman" w:eastAsia="Times New Roman" w:hAnsi="Times New Roman" w:cs="Times New Roman"/>
                <w:b/>
                <w:color w:val="000000"/>
                <w:w w:val="98"/>
                <w:sz w:val="24"/>
              </w:rPr>
              <w:t>Виды, формы контроля</w:t>
            </w:r>
          </w:p>
        </w:tc>
      </w:tr>
      <w:tr w:rsidR="00FD218A" w:rsidRPr="00155EAF">
        <w:trPr>
          <w:trHeight w:hRule="exact" w:val="818"/>
        </w:trPr>
        <w:tc>
          <w:tcPr>
            <w:tcW w:w="1526" w:type="dxa"/>
            <w:vMerge/>
            <w:tcBorders>
              <w:top w:val="single" w:sz="4" w:space="0" w:color="000000"/>
              <w:left w:val="single" w:sz="4" w:space="0" w:color="000000"/>
              <w:bottom w:val="single" w:sz="4" w:space="0" w:color="000000"/>
              <w:right w:val="single" w:sz="4" w:space="0" w:color="000000"/>
            </w:tcBorders>
          </w:tcPr>
          <w:p w:rsidR="00FD218A" w:rsidRPr="00155EAF" w:rsidRDefault="00FD218A">
            <w:pPr>
              <w:rPr>
                <w:rFonts w:ascii="Times New Roman" w:hAnsi="Times New Roman" w:cs="Times New Roman"/>
              </w:rPr>
            </w:pPr>
          </w:p>
        </w:tc>
        <w:tc>
          <w:tcPr>
            <w:tcW w:w="1526" w:type="dxa"/>
            <w:vMerge/>
            <w:tcBorders>
              <w:top w:val="single" w:sz="4" w:space="0" w:color="000000"/>
              <w:left w:val="single" w:sz="4" w:space="0" w:color="000000"/>
              <w:bottom w:val="single" w:sz="4" w:space="0" w:color="000000"/>
              <w:right w:val="single" w:sz="4" w:space="0" w:color="000000"/>
            </w:tcBorders>
          </w:tcPr>
          <w:p w:rsidR="00FD218A" w:rsidRPr="00155EAF" w:rsidRDefault="00FD218A">
            <w:pPr>
              <w:rPr>
                <w:rFonts w:ascii="Times New Roman" w:hAnsi="Times New Roman" w:cs="Times New Roman"/>
              </w:rPr>
            </w:pP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b/>
                <w:color w:val="000000"/>
                <w:w w:val="98"/>
                <w:sz w:val="24"/>
              </w:rPr>
              <w:t xml:space="preserve">всего </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0"/>
              <w:rPr>
                <w:rFonts w:ascii="Times New Roman" w:hAnsi="Times New Roman" w:cs="Times New Roman"/>
              </w:rPr>
            </w:pPr>
            <w:r w:rsidRPr="00155EAF">
              <w:rPr>
                <w:rFonts w:ascii="Times New Roman" w:eastAsia="Times New Roman" w:hAnsi="Times New Roman" w:cs="Times New Roman"/>
                <w:b/>
                <w:color w:val="000000"/>
                <w:w w:val="98"/>
                <w:sz w:val="24"/>
              </w:rPr>
              <w:t>контрольные работы</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Pr>
                <w:rFonts w:ascii="Times New Roman" w:hAnsi="Times New Roman" w:cs="Times New Roman"/>
              </w:rPr>
            </w:pPr>
            <w:r w:rsidRPr="00155EAF">
              <w:rPr>
                <w:rFonts w:ascii="Times New Roman" w:eastAsia="Times New Roman" w:hAnsi="Times New Roman" w:cs="Times New Roman"/>
                <w:b/>
                <w:color w:val="000000"/>
                <w:w w:val="98"/>
                <w:sz w:val="24"/>
              </w:rPr>
              <w:t>практические работы</w:t>
            </w:r>
          </w:p>
        </w:tc>
        <w:tc>
          <w:tcPr>
            <w:tcW w:w="1526" w:type="dxa"/>
            <w:vMerge/>
            <w:tcBorders>
              <w:top w:val="single" w:sz="4" w:space="0" w:color="000000"/>
              <w:left w:val="single" w:sz="4" w:space="0" w:color="000000"/>
              <w:bottom w:val="single" w:sz="4" w:space="0" w:color="000000"/>
              <w:right w:val="single" w:sz="4" w:space="0" w:color="000000"/>
            </w:tcBorders>
          </w:tcPr>
          <w:p w:rsidR="00FD218A" w:rsidRPr="00155EAF" w:rsidRDefault="00FD218A">
            <w:pPr>
              <w:rPr>
                <w:rFonts w:ascii="Times New Roman" w:hAnsi="Times New Roman" w:cs="Times New Roman"/>
              </w:rPr>
            </w:pPr>
          </w:p>
        </w:tc>
        <w:tc>
          <w:tcPr>
            <w:tcW w:w="1526" w:type="dxa"/>
            <w:vMerge/>
            <w:tcBorders>
              <w:top w:val="single" w:sz="4" w:space="0" w:color="000000"/>
              <w:left w:val="single" w:sz="4" w:space="0" w:color="000000"/>
              <w:bottom w:val="single" w:sz="4" w:space="0" w:color="000000"/>
              <w:right w:val="single" w:sz="4" w:space="0" w:color="000000"/>
            </w:tcBorders>
          </w:tcPr>
          <w:p w:rsidR="00FD218A" w:rsidRPr="00155EAF" w:rsidRDefault="00FD218A">
            <w:pPr>
              <w:rPr>
                <w:rFonts w:ascii="Times New Roman" w:hAnsi="Times New Roman" w:cs="Times New Roman"/>
              </w:rPr>
            </w:pPr>
          </w:p>
        </w:tc>
      </w:tr>
      <w:tr w:rsidR="00FD218A" w:rsidRPr="00155EAF">
        <w:trPr>
          <w:trHeight w:hRule="exact" w:val="148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ind w:left="72" w:right="144"/>
              <w:rPr>
                <w:rFonts w:ascii="Times New Roman" w:hAnsi="Times New Roman" w:cs="Times New Roman"/>
              </w:rPr>
            </w:pPr>
            <w:r w:rsidRPr="00155EAF">
              <w:rPr>
                <w:rFonts w:ascii="Times New Roman" w:eastAsia="Times New Roman" w:hAnsi="Times New Roman" w:cs="Times New Roman"/>
                <w:color w:val="000000"/>
                <w:w w:val="98"/>
                <w:sz w:val="24"/>
                <w:lang w:val="ru-RU"/>
              </w:rPr>
              <w:t xml:space="preserve">Художественная литература как предмет эстетического цикла. </w:t>
            </w:r>
            <w:proofErr w:type="spellStart"/>
            <w:r w:rsidRPr="00155EAF">
              <w:rPr>
                <w:rFonts w:ascii="Times New Roman" w:eastAsia="Times New Roman" w:hAnsi="Times New Roman" w:cs="Times New Roman"/>
                <w:color w:val="000000"/>
                <w:w w:val="98"/>
                <w:sz w:val="24"/>
              </w:rPr>
              <w:t>Миф</w:t>
            </w:r>
            <w:proofErr w:type="spellEnd"/>
            <w:r w:rsidRPr="00155EAF">
              <w:rPr>
                <w:rFonts w:ascii="Times New Roman" w:eastAsia="Times New Roman" w:hAnsi="Times New Roman" w:cs="Times New Roman"/>
                <w:color w:val="000000"/>
                <w:w w:val="98"/>
                <w:sz w:val="24"/>
              </w:rPr>
              <w:t xml:space="preserve">, </w:t>
            </w:r>
            <w:proofErr w:type="spellStart"/>
            <w:r w:rsidRPr="00155EAF">
              <w:rPr>
                <w:rFonts w:ascii="Times New Roman" w:eastAsia="Times New Roman" w:hAnsi="Times New Roman" w:cs="Times New Roman"/>
                <w:color w:val="000000"/>
                <w:w w:val="98"/>
                <w:sz w:val="24"/>
              </w:rPr>
              <w:t>фольклор</w:t>
            </w:r>
            <w:proofErr w:type="spellEnd"/>
            <w:r w:rsidRPr="00155EAF">
              <w:rPr>
                <w:rFonts w:ascii="Times New Roman" w:eastAsia="Times New Roman" w:hAnsi="Times New Roman" w:cs="Times New Roman"/>
                <w:color w:val="000000"/>
                <w:w w:val="98"/>
                <w:sz w:val="24"/>
              </w:rPr>
              <w:t xml:space="preserve">, </w:t>
            </w:r>
            <w:r w:rsidRPr="00155EAF">
              <w:rPr>
                <w:rFonts w:ascii="Times New Roman" w:hAnsi="Times New Roman" w:cs="Times New Roman"/>
              </w:rPr>
              <w:br/>
            </w:r>
            <w:proofErr w:type="spellStart"/>
            <w:r w:rsidRPr="00155EAF">
              <w:rPr>
                <w:rFonts w:ascii="Times New Roman" w:eastAsia="Times New Roman" w:hAnsi="Times New Roman" w:cs="Times New Roman"/>
                <w:color w:val="000000"/>
                <w:w w:val="98"/>
                <w:sz w:val="24"/>
              </w:rPr>
              <w:t>литература</w:t>
            </w:r>
            <w:proofErr w:type="spell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2.</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62"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Мифы и мифология. Мифы Древней Греции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3.</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Мифы и мифология.</w:t>
            </w:r>
          </w:p>
          <w:p w:rsidR="00FD218A" w:rsidRPr="00155EAF" w:rsidRDefault="002D0CA0">
            <w:pPr>
              <w:autoSpaceDE w:val="0"/>
              <w:autoSpaceDN w:val="0"/>
              <w:spacing w:before="70" w:after="0" w:line="262" w:lineRule="auto"/>
              <w:ind w:left="72" w:right="288"/>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Олимпийские боги. Миф о боге Аполлоне и музах</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8"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Внеклассное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чтение. Мифологические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образы и античная культура в русской поэзии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62" w:lineRule="auto"/>
              <w:ind w:left="72" w:right="288"/>
              <w:rPr>
                <w:rFonts w:ascii="Times New Roman" w:hAnsi="Times New Roman" w:cs="Times New Roman"/>
              </w:rPr>
            </w:pPr>
            <w:r w:rsidRPr="00155EAF">
              <w:rPr>
                <w:rFonts w:ascii="Times New Roman" w:eastAsia="Times New Roman" w:hAnsi="Times New Roman" w:cs="Times New Roman"/>
                <w:color w:val="000000"/>
                <w:w w:val="98"/>
                <w:sz w:val="24"/>
              </w:rPr>
              <w:t>Письменный контроль;</w:t>
            </w:r>
          </w:p>
        </w:tc>
      </w:tr>
      <w:tr w:rsidR="00FD218A" w:rsidRPr="00155EAF">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62"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Народная мудрость пословиц и поговорок</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62" w:lineRule="auto"/>
              <w:ind w:right="720"/>
              <w:jc w:val="center"/>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Жанр загадки. Эпитет, сравнение и метафора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Развитие речи. Путешествие в страну </w:t>
            </w:r>
            <w:proofErr w:type="spellStart"/>
            <w:r w:rsidRPr="00155EAF">
              <w:rPr>
                <w:rFonts w:ascii="Times New Roman" w:eastAsia="Times New Roman" w:hAnsi="Times New Roman" w:cs="Times New Roman"/>
                <w:color w:val="000000"/>
                <w:w w:val="98"/>
                <w:sz w:val="24"/>
                <w:lang w:val="ru-RU"/>
              </w:rPr>
              <w:t>Фольклорию</w:t>
            </w:r>
            <w:proofErr w:type="spell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288"/>
              <w:rPr>
                <w:rFonts w:ascii="Times New Roman" w:hAnsi="Times New Roman" w:cs="Times New Roman"/>
              </w:rPr>
            </w:pPr>
            <w:r w:rsidRPr="00155EAF">
              <w:rPr>
                <w:rFonts w:ascii="Times New Roman" w:eastAsia="Times New Roman" w:hAnsi="Times New Roman" w:cs="Times New Roman"/>
                <w:color w:val="000000"/>
                <w:w w:val="98"/>
                <w:sz w:val="24"/>
              </w:rPr>
              <w:t>Практическая работа;</w:t>
            </w:r>
          </w:p>
        </w:tc>
      </w:tr>
      <w:tr w:rsidR="00FD218A" w:rsidRPr="00155EAF">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71"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От малых жанров фольклора к большим. Сказка как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фольклорный жанр.</w:t>
            </w:r>
          </w:p>
          <w:p w:rsidR="00FD218A" w:rsidRPr="00155EAF" w:rsidRDefault="002D0CA0">
            <w:pPr>
              <w:autoSpaceDE w:val="0"/>
              <w:autoSpaceDN w:val="0"/>
              <w:spacing w:before="70" w:after="0" w:line="230"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Жанровые особенности.</w:t>
            </w:r>
          </w:p>
          <w:p w:rsidR="00FD218A" w:rsidRPr="00155EAF" w:rsidRDefault="002D0CA0">
            <w:pPr>
              <w:autoSpaceDE w:val="0"/>
              <w:autoSpaceDN w:val="0"/>
              <w:spacing w:before="70"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8"/>
                <w:sz w:val="24"/>
              </w:rPr>
              <w:t>Типысказок</w:t>
            </w:r>
            <w:proofErr w:type="spell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Русские народные сказки-притчи и сказки о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животных. Народные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представления о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справедливости, добре и зле в сказке «Журавль и цапля»</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212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10.</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Народная мораль и поэтика волшебной сказки. Тема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мирного труда и защиты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родной земли в волшебной сказке "Иван - крестьянский сын и чудо-юдо"</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1900" w:h="16840"/>
          <w:pgMar w:top="298" w:right="556" w:bottom="428" w:left="664" w:header="720" w:footer="720" w:gutter="0"/>
          <w:cols w:space="720" w:equalWidth="0">
            <w:col w:w="10680"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5" w:type="dxa"/>
        <w:tblLayout w:type="fixed"/>
        <w:tblLook w:val="04A0"/>
      </w:tblPr>
      <w:tblGrid>
        <w:gridCol w:w="570"/>
        <w:gridCol w:w="3154"/>
        <w:gridCol w:w="724"/>
        <w:gridCol w:w="1600"/>
        <w:gridCol w:w="1648"/>
        <w:gridCol w:w="1150"/>
        <w:gridCol w:w="1804"/>
      </w:tblGrid>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1"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Художественный мир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волшебной сказки "Царевна-лягушка"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12.</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Художественные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особенности бытовых сказок.</w:t>
            </w:r>
          </w:p>
          <w:p w:rsidR="00FD218A" w:rsidRPr="00155EAF" w:rsidRDefault="002D0CA0">
            <w:pPr>
              <w:autoSpaceDE w:val="0"/>
              <w:autoSpaceDN w:val="0"/>
              <w:spacing w:before="70" w:after="0"/>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Народное  представление о справедливости, добре и зле в сказке "Солдатская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шинель"</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13.</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Внеклассное чтение.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гостях у народной сказки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71"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Истоки басенного жанра (Эзоп, Лафонтен, русские баснописцы </w:t>
            </w:r>
            <w:r w:rsidRPr="00155EAF">
              <w:rPr>
                <w:rFonts w:ascii="Times New Roman" w:eastAsia="Times New Roman" w:hAnsi="Times New Roman" w:cs="Times New Roman"/>
                <w:color w:val="000000"/>
                <w:w w:val="98"/>
                <w:sz w:val="24"/>
              </w:rPr>
              <w:t>XVIII</w:t>
            </w:r>
            <w:r w:rsidRPr="00155EAF">
              <w:rPr>
                <w:rFonts w:ascii="Times New Roman" w:eastAsia="Times New Roman" w:hAnsi="Times New Roman" w:cs="Times New Roman"/>
                <w:color w:val="000000"/>
                <w:w w:val="98"/>
                <w:sz w:val="24"/>
                <w:lang w:val="ru-RU"/>
              </w:rPr>
              <w:t xml:space="preserve"> века).</w:t>
            </w:r>
          </w:p>
          <w:p w:rsidR="00FD218A" w:rsidRPr="00155EAF" w:rsidRDefault="002D0CA0">
            <w:pPr>
              <w:autoSpaceDE w:val="0"/>
              <w:autoSpaceDN w:val="0"/>
              <w:spacing w:before="70" w:after="0" w:line="230"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Басенный мир И.А.Крылова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Отражение исторических событий в басне И.А.</w:t>
            </w:r>
          </w:p>
          <w:p w:rsidR="00FD218A" w:rsidRPr="00155EAF" w:rsidRDefault="002D0CA0">
            <w:pPr>
              <w:autoSpaceDE w:val="0"/>
              <w:autoSpaceDN w:val="0"/>
              <w:spacing w:before="70"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8"/>
                <w:sz w:val="24"/>
              </w:rPr>
              <w:t>Крылова</w:t>
            </w:r>
            <w:proofErr w:type="spellEnd"/>
            <w:r w:rsidRPr="00155EAF">
              <w:rPr>
                <w:rFonts w:ascii="Times New Roman" w:eastAsia="Times New Roman" w:hAnsi="Times New Roman" w:cs="Times New Roman"/>
                <w:color w:val="000000"/>
                <w:w w:val="98"/>
                <w:sz w:val="24"/>
              </w:rPr>
              <w:t xml:space="preserve"> "</w:t>
            </w:r>
            <w:proofErr w:type="spellStart"/>
            <w:r w:rsidRPr="00155EAF">
              <w:rPr>
                <w:rFonts w:ascii="Times New Roman" w:eastAsia="Times New Roman" w:hAnsi="Times New Roman" w:cs="Times New Roman"/>
                <w:color w:val="000000"/>
                <w:w w:val="98"/>
                <w:sz w:val="24"/>
              </w:rPr>
              <w:t>Волкнапсарне</w:t>
            </w:r>
            <w:proofErr w:type="spellEnd"/>
            <w:r w:rsidRPr="00155EAF">
              <w:rPr>
                <w:rFonts w:ascii="Times New Roman" w:eastAsia="Times New Roman" w:hAnsi="Times New Roman" w:cs="Times New Roman"/>
                <w:color w:val="000000"/>
                <w:w w:val="98"/>
                <w:sz w:val="24"/>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48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ind w:left="72" w:right="288"/>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Осмеяние невежества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неблагодарности в басне И.А.Крылова "Свинья под дубом"</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1"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От гармонии в музыке - к гармонии в жизни (по басне И.А.Крылова «Квартет»)</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62"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Развитие речи. Рассказ и мораль в басне</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62" w:lineRule="auto"/>
              <w:ind w:left="72" w:right="288"/>
              <w:rPr>
                <w:rFonts w:ascii="Times New Roman" w:hAnsi="Times New Roman" w:cs="Times New Roman"/>
              </w:rPr>
            </w:pPr>
            <w:r w:rsidRPr="00155EAF">
              <w:rPr>
                <w:rFonts w:ascii="Times New Roman" w:eastAsia="Times New Roman" w:hAnsi="Times New Roman" w:cs="Times New Roman"/>
                <w:color w:val="000000"/>
                <w:w w:val="98"/>
                <w:sz w:val="24"/>
              </w:rPr>
              <w:t>Практическая работа;</w:t>
            </w:r>
          </w:p>
        </w:tc>
      </w:tr>
      <w:tr w:rsidR="00FD218A" w:rsidRPr="00155EAF">
        <w:trPr>
          <w:trHeight w:hRule="exact" w:val="247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62" w:lineRule="auto"/>
              <w:ind w:left="72" w:right="86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А.С.Пушкин: начало творческого пути.</w:t>
            </w:r>
          </w:p>
          <w:p w:rsidR="00FD218A" w:rsidRPr="00155EAF" w:rsidRDefault="002D0CA0">
            <w:pPr>
              <w:autoSpaceDE w:val="0"/>
              <w:autoSpaceDN w:val="0"/>
              <w:spacing w:before="68" w:after="0" w:line="281"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Поэтизация образа няни, мотивы одиночества и грусти в стихотворениях А.С. Пушкина "Няне", "Зимний вечер"</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20.</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1"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Стихотворение А.С.Пушкина«Зимнее утро» как образец пейзажной лирики.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13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21.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1"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А.С.Пушкин "Сказка о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мёртвой царевне и о семи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богатырях": события и герои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1900" w:h="16840"/>
          <w:pgMar w:top="284" w:right="556" w:bottom="640" w:left="664" w:header="720" w:footer="720" w:gutter="0"/>
          <w:cols w:space="720" w:equalWidth="0">
            <w:col w:w="10680"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5" w:type="dxa"/>
        <w:tblLayout w:type="fixed"/>
        <w:tblLook w:val="04A0"/>
      </w:tblPr>
      <w:tblGrid>
        <w:gridCol w:w="570"/>
        <w:gridCol w:w="3154"/>
        <w:gridCol w:w="724"/>
        <w:gridCol w:w="1600"/>
        <w:gridCol w:w="1648"/>
        <w:gridCol w:w="1150"/>
        <w:gridCol w:w="1804"/>
      </w:tblGrid>
      <w:tr w:rsidR="00FD218A" w:rsidRPr="00155EAF">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22.</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8" w:lineRule="auto"/>
              <w:ind w:left="72" w:right="288"/>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А.С.Пушкин "Сказка о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мёртвой царевне и о семи богатырях": сравнительная характеристика героев</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23.</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А.С.Пушкин "Сказка о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мёртвой царевне и о семи богатырях": истоки сюжета, поэтика сказки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24.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Путешествие по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произведениям А.С.Пушкина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Зачет;</w:t>
            </w:r>
          </w:p>
        </w:tc>
      </w:tr>
      <w:tr w:rsidR="00FD218A" w:rsidRPr="00155EAF">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25.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М.Ю.Лермонтов: жизнь и творчество. Историческая основа и патриотический пафос стихотворения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"Бородино"</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26.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ight="288"/>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Изображение  массового героизма русских солдат в Бородинском сражении в стихотворении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М.Ю.Лермонтова</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"Бородино"</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Зачет;</w:t>
            </w:r>
          </w:p>
        </w:tc>
      </w:tr>
      <w:tr w:rsidR="00FD218A" w:rsidRPr="00155EAF">
        <w:trPr>
          <w:trHeight w:hRule="exact" w:val="115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100"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27.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100" w:after="0" w:line="271" w:lineRule="auto"/>
              <w:ind w:left="72" w:right="288"/>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"Н.В.Гоголь «Ночь перед Рождеством»: ночь чудес и справедливости"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100"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100"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100"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100"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3572C1">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28.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1" w:lineRule="auto"/>
              <w:ind w:left="72" w:right="352"/>
              <w:jc w:val="both"/>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Фантастика и реальность в повести Н.В.Гоголя «Ночь перед Рождеством»</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Самооценка с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использованием«Оценочного</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листа»;</w:t>
            </w:r>
          </w:p>
        </w:tc>
      </w:tr>
      <w:tr w:rsidR="00FD218A" w:rsidRPr="00155EAF">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29.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8"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Внеклассное чтение. "Знаете ли вы украинскую ночь?" (по повести Н.В.Гоголя "Вечер накануне Ивана Купала")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30.</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81"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И.С.Тургенев: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Рассказ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И.С.Тургенева "</w:t>
            </w:r>
            <w:proofErr w:type="spellStart"/>
            <w:r w:rsidRPr="00155EAF">
              <w:rPr>
                <w:rFonts w:ascii="Times New Roman" w:eastAsia="Times New Roman" w:hAnsi="Times New Roman" w:cs="Times New Roman"/>
                <w:color w:val="000000"/>
                <w:w w:val="98"/>
                <w:sz w:val="24"/>
                <w:lang w:val="ru-RU"/>
              </w:rPr>
              <w:t>Муму</w:t>
            </w:r>
            <w:proofErr w:type="spellEnd"/>
            <w:r w:rsidRPr="00155EAF">
              <w:rPr>
                <w:rFonts w:ascii="Times New Roman" w:eastAsia="Times New Roman" w:hAnsi="Times New Roman" w:cs="Times New Roman"/>
                <w:color w:val="000000"/>
                <w:w w:val="98"/>
                <w:sz w:val="24"/>
                <w:lang w:val="ru-RU"/>
              </w:rPr>
              <w:t>": история создания, быт и нравы крепостной России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61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31.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1" w:lineRule="auto"/>
              <w:ind w:left="72" w:right="720"/>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И.С.Тургенев "</w:t>
            </w:r>
            <w:proofErr w:type="spellStart"/>
            <w:r w:rsidRPr="00155EAF">
              <w:rPr>
                <w:rFonts w:ascii="Times New Roman" w:eastAsia="Times New Roman" w:hAnsi="Times New Roman" w:cs="Times New Roman"/>
                <w:color w:val="000000"/>
                <w:w w:val="98"/>
                <w:sz w:val="24"/>
                <w:lang w:val="ru-RU"/>
              </w:rPr>
              <w:t>Муму</w:t>
            </w:r>
            <w:proofErr w:type="spellEnd"/>
            <w:r w:rsidRPr="00155EAF">
              <w:rPr>
                <w:rFonts w:ascii="Times New Roman" w:eastAsia="Times New Roman" w:hAnsi="Times New Roman" w:cs="Times New Roman"/>
                <w:color w:val="000000"/>
                <w:w w:val="98"/>
                <w:sz w:val="24"/>
                <w:lang w:val="ru-RU"/>
              </w:rPr>
              <w:t xml:space="preserve">": история отношений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Герасима и Татьяны.</w:t>
            </w:r>
          </w:p>
          <w:p w:rsidR="00FD218A" w:rsidRPr="00155EAF" w:rsidRDefault="002D0CA0">
            <w:pPr>
              <w:autoSpaceDE w:val="0"/>
              <w:autoSpaceDN w:val="0"/>
              <w:spacing w:before="68" w:after="0" w:line="233"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8"/>
                <w:sz w:val="24"/>
              </w:rPr>
              <w:t>Герасим</w:t>
            </w:r>
            <w:proofErr w:type="spellEnd"/>
            <w:r w:rsidRPr="00155EAF">
              <w:rPr>
                <w:rFonts w:ascii="Times New Roman" w:eastAsia="Times New Roman" w:hAnsi="Times New Roman" w:cs="Times New Roman"/>
                <w:color w:val="000000"/>
                <w:w w:val="98"/>
                <w:sz w:val="24"/>
              </w:rPr>
              <w:t xml:space="preserve"> и </w:t>
            </w:r>
            <w:proofErr w:type="spellStart"/>
            <w:r w:rsidRPr="00155EAF">
              <w:rPr>
                <w:rFonts w:ascii="Times New Roman" w:eastAsia="Times New Roman" w:hAnsi="Times New Roman" w:cs="Times New Roman"/>
                <w:color w:val="000000"/>
                <w:w w:val="98"/>
                <w:sz w:val="24"/>
              </w:rPr>
              <w:t>егоокружение</w:t>
            </w:r>
            <w:proofErr w:type="spell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1900" w:h="16840"/>
          <w:pgMar w:top="284" w:right="556" w:bottom="476" w:left="664" w:header="720" w:footer="720" w:gutter="0"/>
          <w:cols w:space="720" w:equalWidth="0">
            <w:col w:w="10680"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5" w:type="dxa"/>
        <w:tblLayout w:type="fixed"/>
        <w:tblLook w:val="04A0"/>
      </w:tblPr>
      <w:tblGrid>
        <w:gridCol w:w="570"/>
        <w:gridCol w:w="3154"/>
        <w:gridCol w:w="724"/>
        <w:gridCol w:w="1600"/>
        <w:gridCol w:w="1648"/>
        <w:gridCol w:w="1150"/>
        <w:gridCol w:w="1804"/>
      </w:tblGrid>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32.</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1" w:lineRule="auto"/>
              <w:ind w:left="72" w:right="720"/>
              <w:rPr>
                <w:rFonts w:ascii="Times New Roman" w:hAnsi="Times New Roman" w:cs="Times New Roman"/>
              </w:rPr>
            </w:pPr>
            <w:r w:rsidRPr="00155EAF">
              <w:rPr>
                <w:rFonts w:ascii="Times New Roman" w:eastAsia="Times New Roman" w:hAnsi="Times New Roman" w:cs="Times New Roman"/>
                <w:color w:val="000000"/>
                <w:w w:val="98"/>
                <w:sz w:val="24"/>
                <w:lang w:val="ru-RU"/>
              </w:rPr>
              <w:t>И.С.Тургенев "</w:t>
            </w:r>
            <w:proofErr w:type="spellStart"/>
            <w:r w:rsidRPr="00155EAF">
              <w:rPr>
                <w:rFonts w:ascii="Times New Roman" w:eastAsia="Times New Roman" w:hAnsi="Times New Roman" w:cs="Times New Roman"/>
                <w:color w:val="000000"/>
                <w:w w:val="98"/>
                <w:sz w:val="24"/>
                <w:lang w:val="ru-RU"/>
              </w:rPr>
              <w:t>Муму</w:t>
            </w:r>
            <w:proofErr w:type="spellEnd"/>
            <w:r w:rsidRPr="00155EAF">
              <w:rPr>
                <w:rFonts w:ascii="Times New Roman" w:eastAsia="Times New Roman" w:hAnsi="Times New Roman" w:cs="Times New Roman"/>
                <w:color w:val="000000"/>
                <w:w w:val="98"/>
                <w:sz w:val="24"/>
                <w:lang w:val="ru-RU"/>
              </w:rPr>
              <w:t xml:space="preserve">": Герасим и Муму. </w:t>
            </w:r>
            <w:r w:rsidRPr="00155EAF">
              <w:rPr>
                <w:rFonts w:ascii="Times New Roman" w:hAnsi="Times New Roman" w:cs="Times New Roman"/>
                <w:lang w:val="ru-RU"/>
              </w:rPr>
              <w:br/>
            </w:r>
            <w:proofErr w:type="spellStart"/>
            <w:r w:rsidRPr="00155EAF">
              <w:rPr>
                <w:rFonts w:ascii="Times New Roman" w:eastAsia="Times New Roman" w:hAnsi="Times New Roman" w:cs="Times New Roman"/>
                <w:color w:val="000000"/>
                <w:w w:val="98"/>
                <w:sz w:val="24"/>
              </w:rPr>
              <w:t>Счастливыйгод</w:t>
            </w:r>
            <w:proofErr w:type="spell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33.</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71"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И.С.Тургенев "</w:t>
            </w:r>
            <w:proofErr w:type="spellStart"/>
            <w:r w:rsidRPr="00155EAF">
              <w:rPr>
                <w:rFonts w:ascii="Times New Roman" w:eastAsia="Times New Roman" w:hAnsi="Times New Roman" w:cs="Times New Roman"/>
                <w:color w:val="000000"/>
                <w:w w:val="98"/>
                <w:sz w:val="24"/>
                <w:lang w:val="ru-RU"/>
              </w:rPr>
              <w:t>Муму</w:t>
            </w:r>
            <w:proofErr w:type="spellEnd"/>
            <w:r w:rsidRPr="00155EAF">
              <w:rPr>
                <w:rFonts w:ascii="Times New Roman" w:eastAsia="Times New Roman" w:hAnsi="Times New Roman" w:cs="Times New Roman"/>
                <w:color w:val="000000"/>
                <w:w w:val="98"/>
                <w:sz w:val="24"/>
                <w:lang w:val="ru-RU"/>
              </w:rPr>
              <w:t xml:space="preserve">":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протест героя против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отношений барства и рабства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34.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71" w:lineRule="auto"/>
              <w:ind w:left="72" w:right="738"/>
              <w:jc w:val="both"/>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Урок-игра "Умники и Умницы" по рассказу И.С.Тургенева "</w:t>
            </w:r>
            <w:proofErr w:type="spellStart"/>
            <w:r w:rsidRPr="00155EAF">
              <w:rPr>
                <w:rFonts w:ascii="Times New Roman" w:eastAsia="Times New Roman" w:hAnsi="Times New Roman" w:cs="Times New Roman"/>
                <w:color w:val="000000"/>
                <w:w w:val="98"/>
                <w:sz w:val="24"/>
                <w:lang w:val="ru-RU"/>
              </w:rPr>
              <w:t>Муму</w:t>
            </w:r>
            <w:proofErr w:type="spellEnd"/>
            <w:r w:rsidRPr="00155EAF">
              <w:rPr>
                <w:rFonts w:ascii="Times New Roman" w:eastAsia="Times New Roman" w:hAnsi="Times New Roman" w:cs="Times New Roman"/>
                <w:color w:val="000000"/>
                <w:w w:val="98"/>
                <w:sz w:val="24"/>
                <w:lang w:val="ru-RU"/>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288"/>
              <w:rPr>
                <w:rFonts w:ascii="Times New Roman" w:hAnsi="Times New Roman" w:cs="Times New Roman"/>
              </w:rPr>
            </w:pPr>
            <w:r w:rsidRPr="00155EAF">
              <w:rPr>
                <w:rFonts w:ascii="Times New Roman" w:eastAsia="Times New Roman" w:hAnsi="Times New Roman" w:cs="Times New Roman"/>
                <w:color w:val="000000"/>
                <w:w w:val="98"/>
                <w:sz w:val="24"/>
              </w:rPr>
              <w:t>Практическая работа;</w:t>
            </w:r>
          </w:p>
        </w:tc>
      </w:tr>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35.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71"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Развитие речи. Сочинение "Что воспевает И.С.Тургенев в образе Герасима?"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288"/>
              <w:rPr>
                <w:rFonts w:ascii="Times New Roman" w:hAnsi="Times New Roman" w:cs="Times New Roman"/>
              </w:rPr>
            </w:pPr>
            <w:r w:rsidRPr="00155EAF">
              <w:rPr>
                <w:rFonts w:ascii="Times New Roman" w:eastAsia="Times New Roman" w:hAnsi="Times New Roman" w:cs="Times New Roman"/>
                <w:color w:val="000000"/>
                <w:w w:val="98"/>
                <w:sz w:val="24"/>
              </w:rPr>
              <w:t>Письменный контроль;</w:t>
            </w:r>
          </w:p>
        </w:tc>
      </w:tr>
      <w:tr w:rsidR="00FD218A" w:rsidRPr="00155EAF">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36.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ight="288"/>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Н.А.Некрасов: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Мир детства в стихотворениях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Н.А.Некрасова</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"Крестьянские дети",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"Школьник"</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48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37.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ind w:left="72" w:right="288"/>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Н.А.Некрасов «Мороз,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Красный нос» (фрагмент): поэтический образ русской женщины</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38.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81" w:lineRule="auto"/>
              <w:ind w:left="72" w:right="288"/>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Н.А.Некрасов "Мороз,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Красный нос" (фрагмент): тяжёлая доля крестьянской женщины в России второй половины </w:t>
            </w:r>
            <w:r w:rsidRPr="00155EAF">
              <w:rPr>
                <w:rFonts w:ascii="Times New Roman" w:eastAsia="Times New Roman" w:hAnsi="Times New Roman" w:cs="Times New Roman"/>
                <w:color w:val="000000"/>
                <w:w w:val="98"/>
                <w:sz w:val="24"/>
              </w:rPr>
              <w:t>XIX</w:t>
            </w:r>
            <w:r w:rsidRPr="00155EAF">
              <w:rPr>
                <w:rFonts w:ascii="Times New Roman" w:eastAsia="Times New Roman" w:hAnsi="Times New Roman" w:cs="Times New Roman"/>
                <w:color w:val="000000"/>
                <w:w w:val="98"/>
                <w:sz w:val="24"/>
                <w:lang w:val="ru-RU"/>
              </w:rPr>
              <w:t xml:space="preserve"> века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39.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62"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Л.Н.Толстой: начало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литературной деятельности.</w:t>
            </w:r>
          </w:p>
          <w:p w:rsidR="00FD218A" w:rsidRPr="00155EAF" w:rsidRDefault="002D0CA0">
            <w:pPr>
              <w:autoSpaceDE w:val="0"/>
              <w:autoSpaceDN w:val="0"/>
              <w:spacing w:before="68" w:after="0" w:line="262" w:lineRule="auto"/>
              <w:ind w:left="72" w:right="432"/>
              <w:rPr>
                <w:rFonts w:ascii="Times New Roman" w:hAnsi="Times New Roman" w:cs="Times New Roman"/>
              </w:rPr>
            </w:pPr>
            <w:r w:rsidRPr="00155EAF">
              <w:rPr>
                <w:rFonts w:ascii="Times New Roman" w:eastAsia="Times New Roman" w:hAnsi="Times New Roman" w:cs="Times New Roman"/>
                <w:color w:val="000000"/>
                <w:w w:val="98"/>
                <w:sz w:val="24"/>
              </w:rPr>
              <w:t>"</w:t>
            </w:r>
            <w:proofErr w:type="spellStart"/>
            <w:r w:rsidRPr="00155EAF">
              <w:rPr>
                <w:rFonts w:ascii="Times New Roman" w:eastAsia="Times New Roman" w:hAnsi="Times New Roman" w:cs="Times New Roman"/>
                <w:color w:val="000000"/>
                <w:w w:val="98"/>
                <w:sz w:val="24"/>
              </w:rPr>
              <w:t>Кавказскийпленник</w:t>
            </w:r>
            <w:proofErr w:type="spellEnd"/>
            <w:r w:rsidRPr="00155EAF">
              <w:rPr>
                <w:rFonts w:ascii="Times New Roman" w:eastAsia="Times New Roman" w:hAnsi="Times New Roman" w:cs="Times New Roman"/>
                <w:color w:val="000000"/>
                <w:w w:val="98"/>
                <w:sz w:val="24"/>
              </w:rPr>
              <w:t>" —</w:t>
            </w:r>
            <w:proofErr w:type="spellStart"/>
            <w:r w:rsidRPr="00155EAF">
              <w:rPr>
                <w:rFonts w:ascii="Times New Roman" w:eastAsia="Times New Roman" w:hAnsi="Times New Roman" w:cs="Times New Roman"/>
                <w:color w:val="000000"/>
                <w:w w:val="98"/>
                <w:sz w:val="24"/>
              </w:rPr>
              <w:t>рассказ-быль</w:t>
            </w:r>
            <w:proofErr w:type="spell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40.</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81"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Жилин и </w:t>
            </w:r>
            <w:proofErr w:type="spellStart"/>
            <w:r w:rsidRPr="00155EAF">
              <w:rPr>
                <w:rFonts w:ascii="Times New Roman" w:eastAsia="Times New Roman" w:hAnsi="Times New Roman" w:cs="Times New Roman"/>
                <w:color w:val="000000"/>
                <w:w w:val="98"/>
                <w:sz w:val="24"/>
                <w:lang w:val="ru-RU"/>
              </w:rPr>
              <w:t>Костылин</w:t>
            </w:r>
            <w:proofErr w:type="spellEnd"/>
            <w:r w:rsidRPr="00155EAF">
              <w:rPr>
                <w:rFonts w:ascii="Times New Roman" w:eastAsia="Times New Roman" w:hAnsi="Times New Roman" w:cs="Times New Roman"/>
                <w:color w:val="000000"/>
                <w:w w:val="98"/>
                <w:sz w:val="24"/>
                <w:lang w:val="ru-RU"/>
              </w:rPr>
              <w:t xml:space="preserve"> — два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разных характера, две разные судьбы (по рассказу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Л.Н.Толстого "Кавказский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пленник")</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212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41.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83" w:lineRule="auto"/>
              <w:ind w:left="72" w:right="288"/>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Жилин и татары. Жилин и Дина. Дружба разных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народов как естественный закон человеческой жизни (по рассказу Л.Н.Толстого "Кавказский пленник")</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1900" w:h="16840"/>
          <w:pgMar w:top="284" w:right="556" w:bottom="386" w:left="664" w:header="720" w:footer="720" w:gutter="0"/>
          <w:cols w:space="720" w:equalWidth="0">
            <w:col w:w="10680"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5" w:type="dxa"/>
        <w:tblLayout w:type="fixed"/>
        <w:tblLook w:val="04A0"/>
      </w:tblPr>
      <w:tblGrid>
        <w:gridCol w:w="570"/>
        <w:gridCol w:w="3154"/>
        <w:gridCol w:w="724"/>
        <w:gridCol w:w="1600"/>
        <w:gridCol w:w="1648"/>
        <w:gridCol w:w="1150"/>
        <w:gridCol w:w="1804"/>
      </w:tblGrid>
      <w:tr w:rsidR="00FD218A" w:rsidRPr="00155EAF">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42.</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8"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Л.Н.Толстой "Кавказский пленник": сюжет,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композиция, идея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произведения</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43.</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ind w:left="72" w:right="576"/>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Интеллектуальная игра</w:t>
            </w:r>
            <w:proofErr w:type="gramStart"/>
            <w:r w:rsidRPr="00155EAF">
              <w:rPr>
                <w:rFonts w:ascii="Times New Roman" w:eastAsia="Times New Roman" w:hAnsi="Times New Roman" w:cs="Times New Roman"/>
                <w:color w:val="000000"/>
                <w:w w:val="98"/>
                <w:sz w:val="24"/>
                <w:lang w:val="ru-RU"/>
              </w:rPr>
              <w:t>«Ч</w:t>
            </w:r>
            <w:proofErr w:type="gramEnd"/>
            <w:r w:rsidRPr="00155EAF">
              <w:rPr>
                <w:rFonts w:ascii="Times New Roman" w:eastAsia="Times New Roman" w:hAnsi="Times New Roman" w:cs="Times New Roman"/>
                <w:color w:val="000000"/>
                <w:w w:val="98"/>
                <w:sz w:val="24"/>
                <w:lang w:val="ru-RU"/>
              </w:rPr>
              <w:t>то? Где? Когда?» по рассказу Л.Н.Толстого "Кавказский пленник"</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Тестирование;</w:t>
            </w:r>
          </w:p>
        </w:tc>
      </w:tr>
      <w:tr w:rsidR="00FD218A" w:rsidRPr="00155EAF">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44.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 Внеклассное чтение.</w:t>
            </w:r>
          </w:p>
          <w:p w:rsidR="00FD218A" w:rsidRPr="00155EAF" w:rsidRDefault="002D0CA0">
            <w:pPr>
              <w:autoSpaceDE w:val="0"/>
              <w:autoSpaceDN w:val="0"/>
              <w:spacing w:before="70" w:after="0"/>
              <w:ind w:left="72" w:right="288"/>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Сатирическая острота,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непримиримость к лести, осмеяние низости в баснях Л.Н.Толстого</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214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45.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Ф.И.Тютчев - певец родной природы. Образ лета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стихотворении "Как весел грохот летних бурь", образ осени в стихотворении "Есть в осени первоначальной..."</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380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46.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86" w:lineRule="auto"/>
              <w:ind w:left="72" w:right="288"/>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Пейзажная лирика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А.К.Толстого и А.А.Фета. Художественные средства, передающие различные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состояния природы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человека в стихотворении А.К.Толстого "Где гнутся над омутом лозы"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стихотворении А.А.Фета "Задрожали листы,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облетая..."</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37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47.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86" w:lineRule="auto"/>
              <w:ind w:left="72" w:right="288"/>
              <w:rPr>
                <w:rFonts w:ascii="Times New Roman" w:hAnsi="Times New Roman" w:cs="Times New Roman"/>
              </w:rPr>
            </w:pPr>
            <w:r w:rsidRPr="00155EAF">
              <w:rPr>
                <w:rFonts w:ascii="Times New Roman" w:eastAsia="Times New Roman" w:hAnsi="Times New Roman" w:cs="Times New Roman"/>
                <w:color w:val="000000"/>
                <w:w w:val="98"/>
                <w:sz w:val="24"/>
                <w:lang w:val="ru-RU"/>
              </w:rPr>
              <w:t xml:space="preserve">Богатство и разнообразие чувств и настроений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пейзажной лирике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И.А.Бунина, А.А.Блока,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С.А.Есенина (на примере стихотворений И.А.Бунина "Помню - долгий зимний вечер", А.А.Блока "Летний вечер", С.А.Есенина</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"Мелколесье. </w:t>
            </w:r>
            <w:proofErr w:type="spellStart"/>
            <w:r w:rsidRPr="00155EAF">
              <w:rPr>
                <w:rFonts w:ascii="Times New Roman" w:eastAsia="Times New Roman" w:hAnsi="Times New Roman" w:cs="Times New Roman"/>
                <w:color w:val="000000"/>
                <w:w w:val="98"/>
                <w:sz w:val="24"/>
              </w:rPr>
              <w:t>Степь</w:t>
            </w:r>
            <w:proofErr w:type="spellEnd"/>
            <w:r w:rsidRPr="00155EAF">
              <w:rPr>
                <w:rFonts w:ascii="Times New Roman" w:eastAsia="Times New Roman" w:hAnsi="Times New Roman" w:cs="Times New Roman"/>
                <w:color w:val="000000"/>
                <w:w w:val="98"/>
                <w:sz w:val="24"/>
              </w:rPr>
              <w:t xml:space="preserve"> и </w:t>
            </w:r>
            <w:r w:rsidRPr="00155EAF">
              <w:rPr>
                <w:rFonts w:ascii="Times New Roman" w:hAnsi="Times New Roman" w:cs="Times New Roman"/>
              </w:rPr>
              <w:br/>
            </w:r>
            <w:proofErr w:type="spellStart"/>
            <w:r w:rsidRPr="00155EAF">
              <w:rPr>
                <w:rFonts w:ascii="Times New Roman" w:eastAsia="Times New Roman" w:hAnsi="Times New Roman" w:cs="Times New Roman"/>
                <w:color w:val="000000"/>
                <w:w w:val="98"/>
                <w:sz w:val="24"/>
              </w:rPr>
              <w:t>дали</w:t>
            </w:r>
            <w:proofErr w:type="spellEnd"/>
            <w:r w:rsidRPr="00155EAF">
              <w:rPr>
                <w:rFonts w:ascii="Times New Roman" w:eastAsia="Times New Roman" w:hAnsi="Times New Roman" w:cs="Times New Roman"/>
                <w:color w:val="000000"/>
                <w:w w:val="98"/>
                <w:sz w:val="24"/>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1900" w:h="16840"/>
          <w:pgMar w:top="284" w:right="556" w:bottom="860" w:left="664" w:header="720" w:footer="720" w:gutter="0"/>
          <w:cols w:space="720" w:equalWidth="0">
            <w:col w:w="10680"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5" w:type="dxa"/>
        <w:tblLayout w:type="fixed"/>
        <w:tblLook w:val="04A0"/>
      </w:tblPr>
      <w:tblGrid>
        <w:gridCol w:w="570"/>
        <w:gridCol w:w="3154"/>
        <w:gridCol w:w="724"/>
        <w:gridCol w:w="1600"/>
        <w:gridCol w:w="1648"/>
        <w:gridCol w:w="1150"/>
        <w:gridCol w:w="1804"/>
      </w:tblGrid>
      <w:tr w:rsidR="00FD218A" w:rsidRPr="00155EAF">
        <w:trPr>
          <w:trHeight w:hRule="exact" w:val="247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48.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83"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Человек и природа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стихотворениях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Н.М.Рубцова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Ю.П.Кузнецова (на примере стихотворений Н.М.Рубцова "Звезда полей",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Ю.П.Кузнецова "Цветы")</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62" w:lineRule="auto"/>
              <w:ind w:left="72" w:right="288"/>
              <w:rPr>
                <w:rFonts w:ascii="Times New Roman" w:hAnsi="Times New Roman" w:cs="Times New Roman"/>
              </w:rPr>
            </w:pPr>
            <w:r w:rsidRPr="00155EAF">
              <w:rPr>
                <w:rFonts w:ascii="Times New Roman" w:eastAsia="Times New Roman" w:hAnsi="Times New Roman" w:cs="Times New Roman"/>
                <w:color w:val="000000"/>
                <w:w w:val="98"/>
                <w:sz w:val="24"/>
              </w:rPr>
              <w:t>Практическая работа;</w:t>
            </w:r>
          </w:p>
        </w:tc>
      </w:tr>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49.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71" w:lineRule="auto"/>
              <w:ind w:left="72" w:right="288"/>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Развитие речи. Русские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поэты </w:t>
            </w:r>
            <w:r w:rsidRPr="00155EAF">
              <w:rPr>
                <w:rFonts w:ascii="Times New Roman" w:eastAsia="Times New Roman" w:hAnsi="Times New Roman" w:cs="Times New Roman"/>
                <w:color w:val="000000"/>
                <w:w w:val="98"/>
                <w:sz w:val="24"/>
              </w:rPr>
              <w:t>XIX</w:t>
            </w:r>
            <w:r w:rsidRPr="00155EAF">
              <w:rPr>
                <w:rFonts w:ascii="Times New Roman" w:eastAsia="Times New Roman" w:hAnsi="Times New Roman" w:cs="Times New Roman"/>
                <w:color w:val="000000"/>
                <w:w w:val="98"/>
                <w:sz w:val="24"/>
                <w:lang w:val="ru-RU"/>
              </w:rPr>
              <w:t>-</w:t>
            </w:r>
            <w:r w:rsidRPr="00155EAF">
              <w:rPr>
                <w:rFonts w:ascii="Times New Roman" w:eastAsia="Times New Roman" w:hAnsi="Times New Roman" w:cs="Times New Roman"/>
                <w:color w:val="000000"/>
                <w:w w:val="98"/>
                <w:sz w:val="24"/>
              </w:rPr>
              <w:t>XX</w:t>
            </w:r>
            <w:r w:rsidRPr="00155EAF">
              <w:rPr>
                <w:rFonts w:ascii="Times New Roman" w:eastAsia="Times New Roman" w:hAnsi="Times New Roman" w:cs="Times New Roman"/>
                <w:color w:val="000000"/>
                <w:w w:val="98"/>
                <w:sz w:val="24"/>
                <w:lang w:val="ru-RU"/>
              </w:rPr>
              <w:t xml:space="preserve"> в. о Родине, родной природе и о себе</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288"/>
              <w:rPr>
                <w:rFonts w:ascii="Times New Roman" w:hAnsi="Times New Roman" w:cs="Times New Roman"/>
              </w:rPr>
            </w:pPr>
            <w:r w:rsidRPr="00155EAF">
              <w:rPr>
                <w:rFonts w:ascii="Times New Roman" w:eastAsia="Times New Roman" w:hAnsi="Times New Roman" w:cs="Times New Roman"/>
                <w:color w:val="000000"/>
                <w:w w:val="98"/>
                <w:sz w:val="24"/>
              </w:rPr>
              <w:t>Письменный контроль;</w:t>
            </w:r>
          </w:p>
        </w:tc>
      </w:tr>
      <w:tr w:rsidR="00FD218A" w:rsidRPr="00155EAF">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50.</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ind w:left="72" w:right="43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А.П</w:t>
            </w:r>
            <w:bookmarkStart w:id="0" w:name="_GoBack"/>
            <w:bookmarkEnd w:id="0"/>
            <w:r w:rsidRPr="00155EAF">
              <w:rPr>
                <w:rFonts w:ascii="Times New Roman" w:eastAsia="Times New Roman" w:hAnsi="Times New Roman" w:cs="Times New Roman"/>
                <w:color w:val="000000"/>
                <w:w w:val="98"/>
                <w:sz w:val="24"/>
                <w:lang w:val="ru-RU"/>
              </w:rPr>
              <w:t xml:space="preserve">.Чехов: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творчество. Комическое в рассказе А.П.Чехова</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«Лошадиная фамилия»</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51.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Юмористический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сатирический талант А.П.</w:t>
            </w:r>
          </w:p>
          <w:p w:rsidR="00FD218A" w:rsidRPr="00155EAF" w:rsidRDefault="002D0CA0">
            <w:pPr>
              <w:autoSpaceDE w:val="0"/>
              <w:autoSpaceDN w:val="0"/>
              <w:spacing w:before="70" w:after="0" w:line="262" w:lineRule="auto"/>
              <w:ind w:left="72" w:right="1152"/>
              <w:rPr>
                <w:rFonts w:ascii="Times New Roman" w:hAnsi="Times New Roman" w:cs="Times New Roman"/>
              </w:rPr>
            </w:pPr>
            <w:proofErr w:type="spellStart"/>
            <w:r w:rsidRPr="00155EAF">
              <w:rPr>
                <w:rFonts w:ascii="Times New Roman" w:eastAsia="Times New Roman" w:hAnsi="Times New Roman" w:cs="Times New Roman"/>
                <w:color w:val="000000"/>
                <w:w w:val="98"/>
                <w:sz w:val="24"/>
              </w:rPr>
              <w:t>Чехова</w:t>
            </w:r>
            <w:proofErr w:type="spellEnd"/>
            <w:r w:rsidRPr="00155EAF">
              <w:rPr>
                <w:rFonts w:ascii="Times New Roman" w:eastAsia="Times New Roman" w:hAnsi="Times New Roman" w:cs="Times New Roman"/>
                <w:color w:val="000000"/>
                <w:w w:val="98"/>
                <w:sz w:val="24"/>
              </w:rPr>
              <w:t xml:space="preserve"> в </w:t>
            </w:r>
            <w:proofErr w:type="spellStart"/>
            <w:r w:rsidRPr="00155EAF">
              <w:rPr>
                <w:rFonts w:ascii="Times New Roman" w:eastAsia="Times New Roman" w:hAnsi="Times New Roman" w:cs="Times New Roman"/>
                <w:color w:val="000000"/>
                <w:w w:val="98"/>
                <w:sz w:val="24"/>
              </w:rPr>
              <w:t>рассказе«Хирургия</w:t>
            </w:r>
            <w:proofErr w:type="spellEnd"/>
            <w:r w:rsidRPr="00155EAF">
              <w:rPr>
                <w:rFonts w:ascii="Times New Roman" w:eastAsia="Times New Roman" w:hAnsi="Times New Roman" w:cs="Times New Roman"/>
                <w:color w:val="000000"/>
                <w:w w:val="98"/>
                <w:sz w:val="24"/>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288"/>
              <w:rPr>
                <w:rFonts w:ascii="Times New Roman" w:hAnsi="Times New Roman" w:cs="Times New Roman"/>
              </w:rPr>
            </w:pPr>
            <w:r w:rsidRPr="00155EAF">
              <w:rPr>
                <w:rFonts w:ascii="Times New Roman" w:eastAsia="Times New Roman" w:hAnsi="Times New Roman" w:cs="Times New Roman"/>
                <w:color w:val="000000"/>
                <w:w w:val="98"/>
                <w:sz w:val="24"/>
              </w:rPr>
              <w:t>Практическая работа;</w:t>
            </w:r>
          </w:p>
        </w:tc>
      </w:tr>
      <w:tr w:rsidR="00FD218A" w:rsidRPr="00155EAF">
        <w:trPr>
          <w:trHeight w:hRule="exact" w:val="148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52.</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ind w:left="72" w:right="714"/>
              <w:jc w:val="both"/>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М.М.Зощенко: жизнь и творчество. Смешное в рассказе М.М.Зощенко "Галоша"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53.</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1" w:lineRule="auto"/>
              <w:ind w:left="72" w:right="720"/>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Смешное и грустное в рассказе М.М.Зощенко "Встреча"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6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54.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А.И.Куприн: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Мир животных в рассказе А.И.Куприна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w:t>
            </w:r>
            <w:proofErr w:type="spellStart"/>
            <w:r w:rsidRPr="00155EAF">
              <w:rPr>
                <w:rFonts w:ascii="Times New Roman" w:eastAsia="Times New Roman" w:hAnsi="Times New Roman" w:cs="Times New Roman"/>
                <w:color w:val="000000"/>
                <w:w w:val="98"/>
                <w:sz w:val="24"/>
                <w:lang w:val="ru-RU"/>
              </w:rPr>
              <w:t>Завирайка</w:t>
            </w:r>
            <w:proofErr w:type="spellEnd"/>
            <w:r w:rsidRPr="00155EAF">
              <w:rPr>
                <w:rFonts w:ascii="Times New Roman" w:eastAsia="Times New Roman" w:hAnsi="Times New Roman" w:cs="Times New Roman"/>
                <w:color w:val="000000"/>
                <w:w w:val="98"/>
                <w:sz w:val="24"/>
                <w:lang w:val="ru-RU"/>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214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55.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М.М.Пришвин: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Сказка-быль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М.М.Пришвина "Кладовая солнца": нравственная суть взаимоотношений </w:t>
            </w:r>
            <w:proofErr w:type="spellStart"/>
            <w:r w:rsidRPr="00155EAF">
              <w:rPr>
                <w:rFonts w:ascii="Times New Roman" w:eastAsia="Times New Roman" w:hAnsi="Times New Roman" w:cs="Times New Roman"/>
                <w:color w:val="000000"/>
                <w:w w:val="98"/>
                <w:sz w:val="24"/>
                <w:lang w:val="ru-RU"/>
              </w:rPr>
              <w:t>Митраши</w:t>
            </w:r>
            <w:proofErr w:type="spellEnd"/>
            <w:r w:rsidRPr="00155EAF">
              <w:rPr>
                <w:rFonts w:ascii="Times New Roman" w:eastAsia="Times New Roman" w:hAnsi="Times New Roman" w:cs="Times New Roman"/>
                <w:color w:val="000000"/>
                <w:w w:val="98"/>
                <w:sz w:val="24"/>
                <w:lang w:val="ru-RU"/>
              </w:rPr>
              <w:t xml:space="preserve"> и Насти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13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56.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1"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Образ природы в сказке-были М.М.Пришвина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"Кладовая солнца"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1900" w:h="16840"/>
          <w:pgMar w:top="284" w:right="556" w:bottom="1026" w:left="664" w:header="720" w:footer="720" w:gutter="0"/>
          <w:cols w:space="720" w:equalWidth="0">
            <w:col w:w="10680"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5" w:type="dxa"/>
        <w:tblLayout w:type="fixed"/>
        <w:tblLook w:val="04A0"/>
      </w:tblPr>
      <w:tblGrid>
        <w:gridCol w:w="570"/>
        <w:gridCol w:w="3154"/>
        <w:gridCol w:w="724"/>
        <w:gridCol w:w="1600"/>
        <w:gridCol w:w="1648"/>
        <w:gridCol w:w="1150"/>
        <w:gridCol w:w="1804"/>
      </w:tblGrid>
      <w:tr w:rsidR="00FD218A" w:rsidRPr="00155EAF">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57.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81"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К.Г.Паустовский: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творчество. Ответственность человека перед природой (по рассказу К.Г. Паустовского«Заячьи лапы»)</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58.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ind w:left="72" w:right="43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А.П.Платонов: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творчество. Сила любви в рассказе А.П.Платонова "Корова"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59.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71"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Нравственные уроки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рассказе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А.П. Платонова «Корова»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281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60.</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6" w:lineRule="auto"/>
              <w:ind w:left="72" w:right="288"/>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Развитие речи. Сочинение "Каким должно быть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отношение людей к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животным?" (по рассказам А.И.Куприна,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М.М.Пришвина,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К.Г.Паустовского,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А.П.Платонова)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288"/>
              <w:rPr>
                <w:rFonts w:ascii="Times New Roman" w:hAnsi="Times New Roman" w:cs="Times New Roman"/>
              </w:rPr>
            </w:pPr>
            <w:r w:rsidRPr="00155EAF">
              <w:rPr>
                <w:rFonts w:ascii="Times New Roman" w:eastAsia="Times New Roman" w:hAnsi="Times New Roman" w:cs="Times New Roman"/>
                <w:color w:val="000000"/>
                <w:w w:val="98"/>
                <w:sz w:val="24"/>
              </w:rPr>
              <w:t>Практическая работа;</w:t>
            </w:r>
          </w:p>
        </w:tc>
      </w:tr>
      <w:tr w:rsidR="00FD218A" w:rsidRPr="00155EAF">
        <w:trPr>
          <w:trHeight w:hRule="exact" w:val="181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61.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В.П.Астафьев: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Человек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природа в рассказе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В.П.Астафьева "</w:t>
            </w:r>
            <w:proofErr w:type="spellStart"/>
            <w:r w:rsidRPr="00155EAF">
              <w:rPr>
                <w:rFonts w:ascii="Times New Roman" w:eastAsia="Times New Roman" w:hAnsi="Times New Roman" w:cs="Times New Roman"/>
                <w:color w:val="000000"/>
                <w:w w:val="98"/>
                <w:sz w:val="24"/>
                <w:lang w:val="ru-RU"/>
              </w:rPr>
              <w:t>Васюткино</w:t>
            </w:r>
            <w:proofErr w:type="spellEnd"/>
            <w:r w:rsidRPr="00155EAF">
              <w:rPr>
                <w:rFonts w:ascii="Times New Roman" w:eastAsia="Times New Roman" w:hAnsi="Times New Roman" w:cs="Times New Roman"/>
                <w:color w:val="000000"/>
                <w:w w:val="98"/>
                <w:sz w:val="24"/>
                <w:lang w:val="ru-RU"/>
              </w:rPr>
              <w:t xml:space="preserve"> озеро"</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62.</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71" w:lineRule="auto"/>
              <w:ind w:left="72" w:right="576"/>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Уроки выживания (по рассказу В.П.Астафьева "</w:t>
            </w:r>
            <w:proofErr w:type="spellStart"/>
            <w:r w:rsidRPr="00155EAF">
              <w:rPr>
                <w:rFonts w:ascii="Times New Roman" w:eastAsia="Times New Roman" w:hAnsi="Times New Roman" w:cs="Times New Roman"/>
                <w:color w:val="000000"/>
                <w:w w:val="98"/>
                <w:sz w:val="24"/>
                <w:lang w:val="ru-RU"/>
              </w:rPr>
              <w:t>Васюткино</w:t>
            </w:r>
            <w:proofErr w:type="spellEnd"/>
            <w:r w:rsidRPr="00155EAF">
              <w:rPr>
                <w:rFonts w:ascii="Times New Roman" w:eastAsia="Times New Roman" w:hAnsi="Times New Roman" w:cs="Times New Roman"/>
                <w:color w:val="000000"/>
                <w:w w:val="98"/>
                <w:sz w:val="24"/>
                <w:lang w:val="ru-RU"/>
              </w:rPr>
              <w:t xml:space="preserve"> озеро")</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288"/>
              <w:rPr>
                <w:rFonts w:ascii="Times New Roman" w:hAnsi="Times New Roman" w:cs="Times New Roman"/>
              </w:rPr>
            </w:pPr>
            <w:r w:rsidRPr="00155EAF">
              <w:rPr>
                <w:rFonts w:ascii="Times New Roman" w:eastAsia="Times New Roman" w:hAnsi="Times New Roman" w:cs="Times New Roman"/>
                <w:color w:val="000000"/>
                <w:w w:val="98"/>
                <w:sz w:val="24"/>
              </w:rPr>
              <w:t>Практическая работа;</w:t>
            </w:r>
          </w:p>
        </w:tc>
      </w:tr>
      <w:tr w:rsidR="00FD218A" w:rsidRPr="00155EAF">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63.</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81" w:lineRule="auto"/>
              <w:ind w:left="72"/>
              <w:rPr>
                <w:rFonts w:ascii="Times New Roman" w:hAnsi="Times New Roman" w:cs="Times New Roman"/>
              </w:rPr>
            </w:pPr>
            <w:r w:rsidRPr="00155EAF">
              <w:rPr>
                <w:rFonts w:ascii="Times New Roman" w:eastAsia="Times New Roman" w:hAnsi="Times New Roman" w:cs="Times New Roman"/>
                <w:color w:val="000000"/>
                <w:w w:val="98"/>
                <w:sz w:val="24"/>
                <w:lang w:val="ru-RU"/>
              </w:rPr>
              <w:t xml:space="preserve">Развитие речи. </w:t>
            </w:r>
            <w:proofErr w:type="gramStart"/>
            <w:r w:rsidRPr="00155EAF">
              <w:rPr>
                <w:rFonts w:ascii="Times New Roman" w:eastAsia="Times New Roman" w:hAnsi="Times New Roman" w:cs="Times New Roman"/>
                <w:color w:val="000000"/>
                <w:w w:val="98"/>
                <w:sz w:val="24"/>
                <w:lang w:val="ru-RU"/>
              </w:rPr>
              <w:t>Сочинение</w:t>
            </w:r>
            <w:proofErr w:type="gramEnd"/>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"Какие черты характера </w:t>
            </w:r>
            <w:r w:rsidRPr="00155EAF">
              <w:rPr>
                <w:rFonts w:ascii="Times New Roman" w:hAnsi="Times New Roman" w:cs="Times New Roman"/>
                <w:lang w:val="ru-RU"/>
              </w:rPr>
              <w:br/>
            </w:r>
            <w:proofErr w:type="spellStart"/>
            <w:r w:rsidRPr="00155EAF">
              <w:rPr>
                <w:rFonts w:ascii="Times New Roman" w:eastAsia="Times New Roman" w:hAnsi="Times New Roman" w:cs="Times New Roman"/>
                <w:color w:val="000000"/>
                <w:w w:val="98"/>
                <w:sz w:val="24"/>
                <w:lang w:val="ru-RU"/>
              </w:rPr>
              <w:t>Васютки</w:t>
            </w:r>
            <w:proofErr w:type="spellEnd"/>
            <w:r w:rsidRPr="00155EAF">
              <w:rPr>
                <w:rFonts w:ascii="Times New Roman" w:eastAsia="Times New Roman" w:hAnsi="Times New Roman" w:cs="Times New Roman"/>
                <w:color w:val="000000"/>
                <w:w w:val="98"/>
                <w:sz w:val="24"/>
                <w:lang w:val="ru-RU"/>
              </w:rPr>
              <w:t xml:space="preserve"> вызывают уважение и восхищение?" </w:t>
            </w:r>
            <w:r w:rsidRPr="00155EAF">
              <w:rPr>
                <w:rFonts w:ascii="Times New Roman" w:eastAsia="Times New Roman" w:hAnsi="Times New Roman" w:cs="Times New Roman"/>
                <w:color w:val="000000"/>
                <w:w w:val="98"/>
                <w:sz w:val="24"/>
              </w:rPr>
              <w:t>(</w:t>
            </w:r>
            <w:proofErr w:type="spellStart"/>
            <w:r w:rsidRPr="00155EAF">
              <w:rPr>
                <w:rFonts w:ascii="Times New Roman" w:eastAsia="Times New Roman" w:hAnsi="Times New Roman" w:cs="Times New Roman"/>
                <w:color w:val="000000"/>
                <w:w w:val="98"/>
                <w:sz w:val="24"/>
              </w:rPr>
              <w:t>порассказу</w:t>
            </w:r>
            <w:proofErr w:type="spellEnd"/>
            <w:r w:rsidRPr="00155EAF">
              <w:rPr>
                <w:rFonts w:ascii="Times New Roman" w:eastAsia="Times New Roman" w:hAnsi="Times New Roman" w:cs="Times New Roman"/>
                <w:color w:val="000000"/>
                <w:w w:val="98"/>
                <w:sz w:val="24"/>
              </w:rPr>
              <w:t xml:space="preserve"> </w:t>
            </w:r>
            <w:proofErr w:type="spellStart"/>
            <w:r w:rsidRPr="00155EAF">
              <w:rPr>
                <w:rFonts w:ascii="Times New Roman" w:eastAsia="Times New Roman" w:hAnsi="Times New Roman" w:cs="Times New Roman"/>
                <w:color w:val="000000"/>
                <w:w w:val="98"/>
                <w:sz w:val="24"/>
              </w:rPr>
              <w:t>В.П.Астафьева</w:t>
            </w:r>
            <w:proofErr w:type="spellEnd"/>
            <w:r w:rsidRPr="00155EAF">
              <w:rPr>
                <w:rFonts w:ascii="Times New Roman" w:eastAsia="Times New Roman" w:hAnsi="Times New Roman" w:cs="Times New Roman"/>
                <w:color w:val="000000"/>
                <w:w w:val="98"/>
                <w:sz w:val="24"/>
              </w:rPr>
              <w:t xml:space="preserve"> "</w:t>
            </w:r>
            <w:proofErr w:type="spellStart"/>
            <w:r w:rsidRPr="00155EAF">
              <w:rPr>
                <w:rFonts w:ascii="Times New Roman" w:eastAsia="Times New Roman" w:hAnsi="Times New Roman" w:cs="Times New Roman"/>
                <w:color w:val="000000"/>
                <w:w w:val="98"/>
                <w:sz w:val="24"/>
              </w:rPr>
              <w:t>Васюткиноозеро</w:t>
            </w:r>
            <w:proofErr w:type="spellEnd"/>
            <w:r w:rsidRPr="00155EAF">
              <w:rPr>
                <w:rFonts w:ascii="Times New Roman" w:eastAsia="Times New Roman" w:hAnsi="Times New Roman" w:cs="Times New Roman"/>
                <w:color w:val="000000"/>
                <w:w w:val="98"/>
                <w:sz w:val="24"/>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62" w:lineRule="auto"/>
              <w:ind w:left="72" w:right="288"/>
              <w:rPr>
                <w:rFonts w:ascii="Times New Roman" w:hAnsi="Times New Roman" w:cs="Times New Roman"/>
              </w:rPr>
            </w:pPr>
            <w:r w:rsidRPr="00155EAF">
              <w:rPr>
                <w:rFonts w:ascii="Times New Roman" w:eastAsia="Times New Roman" w:hAnsi="Times New Roman" w:cs="Times New Roman"/>
                <w:color w:val="000000"/>
                <w:w w:val="98"/>
                <w:sz w:val="24"/>
              </w:rPr>
              <w:t>Письменный контроль;</w:t>
            </w:r>
          </w:p>
        </w:tc>
      </w:tr>
      <w:tr w:rsidR="00FD218A" w:rsidRPr="00155EAF">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64.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81"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Ю.Я. Яковлев: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w:t>
            </w:r>
            <w:proofErr w:type="gramStart"/>
            <w:r w:rsidRPr="00155EAF">
              <w:rPr>
                <w:rFonts w:ascii="Times New Roman" w:eastAsia="Times New Roman" w:hAnsi="Times New Roman" w:cs="Times New Roman"/>
                <w:color w:val="000000"/>
                <w:w w:val="98"/>
                <w:sz w:val="24"/>
                <w:lang w:val="ru-RU"/>
              </w:rPr>
              <w:t>"Это не должно повториться!" (по рассказу Ю.Я.Яковлева "Девочки с Васильевского острова"</w:t>
            </w:r>
            <w:proofErr w:type="gram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46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65.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8"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В.П.Катаев: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Ребёнок на войне (по повести В.П.Катаева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"Сын полка")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1900" w:h="16840"/>
          <w:pgMar w:top="284" w:right="556" w:bottom="298" w:left="664" w:header="720" w:footer="720" w:gutter="0"/>
          <w:cols w:space="720" w:equalWidth="0">
            <w:col w:w="10680"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5" w:type="dxa"/>
        <w:tblLayout w:type="fixed"/>
        <w:tblLook w:val="04A0"/>
      </w:tblPr>
      <w:tblGrid>
        <w:gridCol w:w="570"/>
        <w:gridCol w:w="3154"/>
        <w:gridCol w:w="724"/>
        <w:gridCol w:w="1600"/>
        <w:gridCol w:w="1648"/>
        <w:gridCol w:w="1150"/>
        <w:gridCol w:w="1804"/>
      </w:tblGrid>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66.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1"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У войны не детское лицо (по повести В.П.Катаева "Сын полка")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67.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ind w:left="72" w:right="288"/>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Внеклассное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чтение. Проблема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нравственного взросления героя в повести  В.</w:t>
            </w:r>
          </w:p>
          <w:p w:rsidR="00FD218A" w:rsidRPr="00155EAF" w:rsidRDefault="002D0CA0">
            <w:pPr>
              <w:autoSpaceDE w:val="0"/>
              <w:autoSpaceDN w:val="0"/>
              <w:spacing w:before="70" w:after="0" w:line="230" w:lineRule="auto"/>
              <w:ind w:left="72"/>
              <w:rPr>
                <w:rFonts w:ascii="Times New Roman" w:hAnsi="Times New Roman" w:cs="Times New Roman"/>
              </w:rPr>
            </w:pPr>
            <w:proofErr w:type="spellStart"/>
            <w:r w:rsidRPr="00155EAF">
              <w:rPr>
                <w:rFonts w:ascii="Times New Roman" w:eastAsia="Times New Roman" w:hAnsi="Times New Roman" w:cs="Times New Roman"/>
                <w:color w:val="000000"/>
                <w:w w:val="98"/>
                <w:sz w:val="24"/>
              </w:rPr>
              <w:t>Богомолова</w:t>
            </w:r>
            <w:proofErr w:type="spellEnd"/>
            <w:r w:rsidRPr="00155EAF">
              <w:rPr>
                <w:rFonts w:ascii="Times New Roman" w:eastAsia="Times New Roman" w:hAnsi="Times New Roman" w:cs="Times New Roman"/>
                <w:color w:val="000000"/>
                <w:w w:val="98"/>
                <w:sz w:val="24"/>
              </w:rPr>
              <w:t xml:space="preserve"> «</w:t>
            </w:r>
            <w:proofErr w:type="spellStart"/>
            <w:r w:rsidRPr="00155EAF">
              <w:rPr>
                <w:rFonts w:ascii="Times New Roman" w:eastAsia="Times New Roman" w:hAnsi="Times New Roman" w:cs="Times New Roman"/>
                <w:color w:val="000000"/>
                <w:w w:val="98"/>
                <w:sz w:val="24"/>
              </w:rPr>
              <w:t>Иван</w:t>
            </w:r>
            <w:proofErr w:type="spellEnd"/>
            <w:r w:rsidRPr="00155EAF">
              <w:rPr>
                <w:rFonts w:ascii="Times New Roman" w:eastAsia="Times New Roman" w:hAnsi="Times New Roman" w:cs="Times New Roman"/>
                <w:color w:val="000000"/>
                <w:w w:val="98"/>
                <w:sz w:val="24"/>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68.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В.П.Крапивин: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Урок мужества, доброты и настоящей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дружбы (по сказочной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повести В.П. Крапивина</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«Дети Синего Фламинго») </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69.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ight="144"/>
              <w:rPr>
                <w:rFonts w:ascii="Times New Roman" w:hAnsi="Times New Roman" w:cs="Times New Roman"/>
                <w:lang w:val="ru-RU"/>
              </w:rPr>
            </w:pPr>
            <w:proofErr w:type="spellStart"/>
            <w:r w:rsidRPr="00155EAF">
              <w:rPr>
                <w:rFonts w:ascii="Times New Roman" w:eastAsia="Times New Roman" w:hAnsi="Times New Roman" w:cs="Times New Roman"/>
                <w:color w:val="000000"/>
                <w:w w:val="98"/>
                <w:sz w:val="24"/>
                <w:lang w:val="ru-RU"/>
              </w:rPr>
              <w:t>А.А.Гиваргизов</w:t>
            </w:r>
            <w:proofErr w:type="spellEnd"/>
            <w:r w:rsidRPr="00155EAF">
              <w:rPr>
                <w:rFonts w:ascii="Times New Roman" w:eastAsia="Times New Roman" w:hAnsi="Times New Roman" w:cs="Times New Roman"/>
                <w:color w:val="000000"/>
                <w:w w:val="98"/>
                <w:sz w:val="24"/>
                <w:lang w:val="ru-RU"/>
              </w:rPr>
              <w:t xml:space="preserve">: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Приемы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создания комического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рассказах </w:t>
            </w:r>
            <w:proofErr w:type="spellStart"/>
            <w:r w:rsidRPr="00155EAF">
              <w:rPr>
                <w:rFonts w:ascii="Times New Roman" w:eastAsia="Times New Roman" w:hAnsi="Times New Roman" w:cs="Times New Roman"/>
                <w:color w:val="000000"/>
                <w:w w:val="98"/>
                <w:sz w:val="24"/>
                <w:lang w:val="ru-RU"/>
              </w:rPr>
              <w:t>А.Гиваргизова</w:t>
            </w:r>
            <w:proofErr w:type="spellEnd"/>
            <w:r w:rsidRPr="00155EAF">
              <w:rPr>
                <w:rFonts w:ascii="Times New Roman" w:eastAsia="Times New Roman" w:hAnsi="Times New Roman" w:cs="Times New Roman"/>
                <w:color w:val="000000"/>
                <w:w w:val="98"/>
                <w:sz w:val="24"/>
                <w:lang w:val="ru-RU"/>
              </w:rPr>
              <w:t xml:space="preserve"> (по рассказам "Педсовет",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"Памятник кошке")</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86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70.</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ight="288"/>
              <w:rPr>
                <w:rFonts w:ascii="Times New Roman" w:hAnsi="Times New Roman" w:cs="Times New Roman"/>
                <w:lang w:val="ru-RU"/>
              </w:rPr>
            </w:pPr>
            <w:proofErr w:type="spellStart"/>
            <w:r w:rsidRPr="00155EAF">
              <w:rPr>
                <w:rFonts w:ascii="Times New Roman" w:eastAsia="Times New Roman" w:hAnsi="Times New Roman" w:cs="Times New Roman"/>
                <w:color w:val="000000"/>
                <w:w w:val="98"/>
                <w:sz w:val="24"/>
                <w:lang w:val="ru-RU"/>
              </w:rPr>
              <w:t>М.С.Аромштам</w:t>
            </w:r>
            <w:proofErr w:type="spellEnd"/>
            <w:r w:rsidRPr="00155EAF">
              <w:rPr>
                <w:rFonts w:ascii="Times New Roman" w:eastAsia="Times New Roman" w:hAnsi="Times New Roman" w:cs="Times New Roman"/>
                <w:color w:val="000000"/>
                <w:w w:val="98"/>
                <w:sz w:val="24"/>
                <w:lang w:val="ru-RU"/>
              </w:rPr>
              <w:t xml:space="preserve">: жизнь и творчество. Два взгляда на мир в повести </w:t>
            </w:r>
            <w:r w:rsidRPr="00155EAF">
              <w:rPr>
                <w:rFonts w:ascii="Times New Roman" w:hAnsi="Times New Roman" w:cs="Times New Roman"/>
                <w:lang w:val="ru-RU"/>
              </w:rPr>
              <w:br/>
            </w:r>
            <w:proofErr w:type="spellStart"/>
            <w:r w:rsidRPr="00155EAF">
              <w:rPr>
                <w:rFonts w:ascii="Times New Roman" w:eastAsia="Times New Roman" w:hAnsi="Times New Roman" w:cs="Times New Roman"/>
                <w:color w:val="000000"/>
                <w:w w:val="98"/>
                <w:sz w:val="24"/>
                <w:lang w:val="ru-RU"/>
              </w:rPr>
              <w:t>М.С.Аромштам</w:t>
            </w:r>
            <w:proofErr w:type="spellEnd"/>
            <w:r w:rsidRPr="00155EAF">
              <w:rPr>
                <w:rFonts w:ascii="Times New Roman" w:eastAsia="Times New Roman" w:hAnsi="Times New Roman" w:cs="Times New Roman"/>
                <w:color w:val="000000"/>
                <w:w w:val="98"/>
                <w:sz w:val="24"/>
                <w:lang w:val="ru-RU"/>
              </w:rPr>
              <w:t xml:space="preserve"> "Когда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отдыхают ангелы"</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288"/>
              <w:rPr>
                <w:rFonts w:ascii="Times New Roman" w:hAnsi="Times New Roman" w:cs="Times New Roman"/>
              </w:rPr>
            </w:pPr>
            <w:r w:rsidRPr="00155EAF">
              <w:rPr>
                <w:rFonts w:ascii="Times New Roman" w:eastAsia="Times New Roman" w:hAnsi="Times New Roman" w:cs="Times New Roman"/>
                <w:color w:val="000000"/>
                <w:w w:val="98"/>
                <w:sz w:val="24"/>
              </w:rPr>
              <w:t>Практическая работа;</w:t>
            </w:r>
          </w:p>
        </w:tc>
      </w:tr>
      <w:tr w:rsidR="00FD218A" w:rsidRPr="00155EAF">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71.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ind w:left="72" w:right="288"/>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Развитие речи. Сочинение "Детство — это огромный край, откуда приходит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каждый"</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288"/>
              <w:rPr>
                <w:rFonts w:ascii="Times New Roman" w:hAnsi="Times New Roman" w:cs="Times New Roman"/>
              </w:rPr>
            </w:pPr>
            <w:r w:rsidRPr="00155EAF">
              <w:rPr>
                <w:rFonts w:ascii="Times New Roman" w:eastAsia="Times New Roman" w:hAnsi="Times New Roman" w:cs="Times New Roman"/>
                <w:color w:val="000000"/>
                <w:w w:val="98"/>
                <w:sz w:val="24"/>
              </w:rPr>
              <w:t>Письменный контроль;</w:t>
            </w:r>
          </w:p>
        </w:tc>
      </w:tr>
      <w:tr w:rsidR="00FD218A" w:rsidRPr="00155EAF">
        <w:trPr>
          <w:trHeight w:hRule="exact" w:val="1814"/>
        </w:trPr>
        <w:tc>
          <w:tcPr>
            <w:tcW w:w="570" w:type="dxa"/>
            <w:tcBorders>
              <w:top w:val="single" w:sz="4" w:space="0" w:color="000000"/>
              <w:left w:val="single" w:sz="4" w:space="0" w:color="000000"/>
              <w:bottom w:val="single" w:sz="5"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72.</w:t>
            </w:r>
          </w:p>
        </w:tc>
        <w:tc>
          <w:tcPr>
            <w:tcW w:w="3154" w:type="dxa"/>
            <w:tcBorders>
              <w:top w:val="single" w:sz="4" w:space="0" w:color="000000"/>
              <w:left w:val="single" w:sz="4" w:space="0" w:color="000000"/>
              <w:bottom w:val="single" w:sz="5"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К.Булычёв: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Реальность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фантастика в повести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К.Булычёва "Девочка, с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которой ничего не случится"</w:t>
            </w:r>
          </w:p>
        </w:tc>
        <w:tc>
          <w:tcPr>
            <w:tcW w:w="724" w:type="dxa"/>
            <w:tcBorders>
              <w:top w:val="single" w:sz="4" w:space="0" w:color="000000"/>
              <w:left w:val="single" w:sz="4" w:space="0" w:color="000000"/>
              <w:bottom w:val="single" w:sz="5"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5"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5"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5"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5"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796"/>
        </w:trPr>
        <w:tc>
          <w:tcPr>
            <w:tcW w:w="570" w:type="dxa"/>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73.</w:t>
            </w:r>
          </w:p>
        </w:tc>
        <w:tc>
          <w:tcPr>
            <w:tcW w:w="3154" w:type="dxa"/>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Тема любви к миру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приключениям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фантастической повести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К.Булычёва "Девочка, с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которой ничего не случится"</w:t>
            </w:r>
          </w:p>
        </w:tc>
        <w:tc>
          <w:tcPr>
            <w:tcW w:w="724" w:type="dxa"/>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5"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1900" w:h="16840"/>
          <w:pgMar w:top="284" w:right="556" w:bottom="1014" w:left="664" w:header="720" w:footer="720" w:gutter="0"/>
          <w:cols w:space="720" w:equalWidth="0">
            <w:col w:w="10680"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5" w:type="dxa"/>
        <w:tblLayout w:type="fixed"/>
        <w:tblLook w:val="04A0"/>
      </w:tblPr>
      <w:tblGrid>
        <w:gridCol w:w="570"/>
        <w:gridCol w:w="3154"/>
        <w:gridCol w:w="724"/>
        <w:gridCol w:w="1600"/>
        <w:gridCol w:w="1648"/>
        <w:gridCol w:w="1150"/>
        <w:gridCol w:w="1804"/>
      </w:tblGrid>
      <w:tr w:rsidR="00FD218A" w:rsidRPr="00155EAF">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74.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81"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Внеклассное чтение. Какой должна быть мечта? (по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рассказу К.Булычёва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продажу поступили золотые рыбки")</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75.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Р.Г.Гамзатов: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творчество. Любовь к Родине в стихотворении Р.Гамзатова "Песнь соловья"</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76.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71" w:lineRule="auto"/>
              <w:ind w:left="72" w:right="720"/>
              <w:rPr>
                <w:rFonts w:ascii="Times New Roman" w:hAnsi="Times New Roman" w:cs="Times New Roman"/>
              </w:rPr>
            </w:pPr>
            <w:r w:rsidRPr="00155EAF">
              <w:rPr>
                <w:rFonts w:ascii="Times New Roman" w:eastAsia="Times New Roman" w:hAnsi="Times New Roman" w:cs="Times New Roman"/>
                <w:color w:val="000000"/>
                <w:w w:val="98"/>
                <w:sz w:val="24"/>
                <w:lang w:val="ru-RU"/>
              </w:rPr>
              <w:t xml:space="preserve">Развитие речи. Ритм и рифма. </w:t>
            </w:r>
            <w:proofErr w:type="spellStart"/>
            <w:r w:rsidRPr="00155EAF">
              <w:rPr>
                <w:rFonts w:ascii="Times New Roman" w:eastAsia="Times New Roman" w:hAnsi="Times New Roman" w:cs="Times New Roman"/>
                <w:color w:val="000000"/>
                <w:w w:val="98"/>
                <w:sz w:val="24"/>
              </w:rPr>
              <w:t>Размеры</w:t>
            </w:r>
            <w:proofErr w:type="spellEnd"/>
            <w:r w:rsidRPr="00155EAF">
              <w:rPr>
                <w:rFonts w:ascii="Times New Roman" w:hAnsi="Times New Roman" w:cs="Times New Roman"/>
              </w:rPr>
              <w:br/>
            </w:r>
            <w:proofErr w:type="spellStart"/>
            <w:r w:rsidRPr="00155EAF">
              <w:rPr>
                <w:rFonts w:ascii="Times New Roman" w:eastAsia="Times New Roman" w:hAnsi="Times New Roman" w:cs="Times New Roman"/>
                <w:color w:val="000000"/>
                <w:w w:val="98"/>
                <w:sz w:val="24"/>
              </w:rPr>
              <w:t>стихосложения</w:t>
            </w:r>
            <w:proofErr w:type="spellEnd"/>
            <w:r w:rsidRPr="00155EAF">
              <w:rPr>
                <w:rFonts w:ascii="Times New Roman" w:eastAsia="Times New Roman" w:hAnsi="Times New Roman" w:cs="Times New Roman"/>
                <w:color w:val="000000"/>
                <w:w w:val="98"/>
                <w:sz w:val="24"/>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288"/>
              <w:rPr>
                <w:rFonts w:ascii="Times New Roman" w:hAnsi="Times New Roman" w:cs="Times New Roman"/>
              </w:rPr>
            </w:pPr>
            <w:r w:rsidRPr="00155EAF">
              <w:rPr>
                <w:rFonts w:ascii="Times New Roman" w:eastAsia="Times New Roman" w:hAnsi="Times New Roman" w:cs="Times New Roman"/>
                <w:color w:val="000000"/>
                <w:w w:val="98"/>
                <w:sz w:val="24"/>
              </w:rPr>
              <w:t>Письменный контроль;</w:t>
            </w:r>
          </w:p>
        </w:tc>
      </w:tr>
      <w:tr w:rsidR="00FD218A" w:rsidRPr="00155EAF">
        <w:trPr>
          <w:trHeight w:hRule="exact" w:val="181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77.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Х.К.Андерсен: жизнь и творчество. Великая сила любви в сказке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Х.К.Андерсена "Снежная королева"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78.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71"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Что есть красота? (по сказке Х.К.Андерсена "Снежная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королева")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239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79.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Л.Кэрролл: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Бессмыслица как средство создания чудесных ситуаций в сказочной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повести Л.Кэрролла "Алиса в стране чудес"</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80.</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Логика абсурда или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бессмыслица со смыслом по повести Л.Кэрролла "Алиса в стране чудес"</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81.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ight="144"/>
              <w:rPr>
                <w:rFonts w:ascii="Times New Roman" w:hAnsi="Times New Roman" w:cs="Times New Roman"/>
              </w:rPr>
            </w:pPr>
            <w:proofErr w:type="spellStart"/>
            <w:r w:rsidRPr="00155EAF">
              <w:rPr>
                <w:rFonts w:ascii="Times New Roman" w:eastAsia="Times New Roman" w:hAnsi="Times New Roman" w:cs="Times New Roman"/>
                <w:color w:val="000000"/>
                <w:w w:val="98"/>
                <w:sz w:val="24"/>
                <w:lang w:val="ru-RU"/>
              </w:rPr>
              <w:t>Р.Брэдбери</w:t>
            </w:r>
            <w:proofErr w:type="spellEnd"/>
            <w:r w:rsidRPr="00155EAF">
              <w:rPr>
                <w:rFonts w:ascii="Times New Roman" w:eastAsia="Times New Roman" w:hAnsi="Times New Roman" w:cs="Times New Roman"/>
                <w:color w:val="000000"/>
                <w:w w:val="98"/>
                <w:sz w:val="24"/>
                <w:lang w:val="ru-RU"/>
              </w:rPr>
              <w:t xml:space="preserve">: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w:t>
            </w:r>
            <w:proofErr w:type="gramStart"/>
            <w:r w:rsidRPr="00155EAF">
              <w:rPr>
                <w:rFonts w:ascii="Times New Roman" w:eastAsia="Times New Roman" w:hAnsi="Times New Roman" w:cs="Times New Roman"/>
                <w:color w:val="000000"/>
                <w:w w:val="98"/>
                <w:sz w:val="24"/>
                <w:lang w:val="ru-RU"/>
              </w:rPr>
              <w:t xml:space="preserve">Что нужно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человеку для счастья? </w:t>
            </w:r>
            <w:r w:rsidRPr="00155EAF">
              <w:rPr>
                <w:rFonts w:ascii="Times New Roman" w:eastAsia="Times New Roman" w:hAnsi="Times New Roman" w:cs="Times New Roman"/>
                <w:color w:val="000000"/>
                <w:w w:val="98"/>
                <w:sz w:val="24"/>
              </w:rPr>
              <w:t>(</w:t>
            </w:r>
            <w:proofErr w:type="spellStart"/>
            <w:r w:rsidRPr="00155EAF">
              <w:rPr>
                <w:rFonts w:ascii="Times New Roman" w:eastAsia="Times New Roman" w:hAnsi="Times New Roman" w:cs="Times New Roman"/>
                <w:color w:val="000000"/>
                <w:w w:val="98"/>
                <w:sz w:val="24"/>
              </w:rPr>
              <w:t>порассказам</w:t>
            </w:r>
            <w:proofErr w:type="spellEnd"/>
            <w:r w:rsidRPr="00155EAF">
              <w:rPr>
                <w:rFonts w:ascii="Times New Roman" w:eastAsia="Times New Roman" w:hAnsi="Times New Roman" w:cs="Times New Roman"/>
                <w:color w:val="000000"/>
                <w:w w:val="98"/>
                <w:sz w:val="24"/>
              </w:rPr>
              <w:t xml:space="preserve"> </w:t>
            </w:r>
            <w:proofErr w:type="spellStart"/>
            <w:r w:rsidRPr="00155EAF">
              <w:rPr>
                <w:rFonts w:ascii="Times New Roman" w:eastAsia="Times New Roman" w:hAnsi="Times New Roman" w:cs="Times New Roman"/>
                <w:color w:val="000000"/>
                <w:w w:val="98"/>
                <w:sz w:val="24"/>
              </w:rPr>
              <w:t>Р.Брэдбери</w:t>
            </w:r>
            <w:proofErr w:type="spellEnd"/>
            <w:r w:rsidRPr="00155EAF">
              <w:rPr>
                <w:rFonts w:ascii="Times New Roman" w:hAnsi="Times New Roman" w:cs="Times New Roman"/>
              </w:rPr>
              <w:br/>
            </w:r>
            <w:r w:rsidRPr="00155EAF">
              <w:rPr>
                <w:rFonts w:ascii="Times New Roman" w:eastAsia="Times New Roman" w:hAnsi="Times New Roman" w:cs="Times New Roman"/>
                <w:color w:val="000000"/>
                <w:w w:val="98"/>
                <w:sz w:val="24"/>
              </w:rPr>
              <w:t>"</w:t>
            </w:r>
            <w:proofErr w:type="spellStart"/>
            <w:r w:rsidRPr="00155EAF">
              <w:rPr>
                <w:rFonts w:ascii="Times New Roman" w:eastAsia="Times New Roman" w:hAnsi="Times New Roman" w:cs="Times New Roman"/>
                <w:color w:val="000000"/>
                <w:w w:val="98"/>
                <w:sz w:val="24"/>
              </w:rPr>
              <w:t>Каникулы</w:t>
            </w:r>
            <w:proofErr w:type="spellEnd"/>
            <w:r w:rsidRPr="00155EAF">
              <w:rPr>
                <w:rFonts w:ascii="Times New Roman" w:eastAsia="Times New Roman" w:hAnsi="Times New Roman" w:cs="Times New Roman"/>
                <w:color w:val="000000"/>
                <w:w w:val="98"/>
                <w:sz w:val="24"/>
              </w:rPr>
              <w:t>", "</w:t>
            </w:r>
            <w:proofErr w:type="spellStart"/>
            <w:r w:rsidRPr="00155EAF">
              <w:rPr>
                <w:rFonts w:ascii="Times New Roman" w:eastAsia="Times New Roman" w:hAnsi="Times New Roman" w:cs="Times New Roman"/>
                <w:color w:val="000000"/>
                <w:w w:val="98"/>
                <w:sz w:val="24"/>
              </w:rPr>
              <w:t>Звукбегущих</w:t>
            </w:r>
            <w:proofErr w:type="spellEnd"/>
            <w:r w:rsidRPr="00155EAF">
              <w:rPr>
                <w:rFonts w:ascii="Times New Roman" w:eastAsia="Times New Roman" w:hAnsi="Times New Roman" w:cs="Times New Roman"/>
                <w:color w:val="000000"/>
                <w:w w:val="98"/>
                <w:sz w:val="24"/>
              </w:rPr>
              <w:t xml:space="preserve"> ног"</w:t>
            </w:r>
            <w:proofErr w:type="gramEnd"/>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79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82.</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Р.Л.Стивенсон: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В поисках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сокровищ (по произведениям Р.Л.Стивенсона "Остров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сокровищ", "Чёрная стрела")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288"/>
              <w:rPr>
                <w:rFonts w:ascii="Times New Roman" w:hAnsi="Times New Roman" w:cs="Times New Roman"/>
              </w:rPr>
            </w:pPr>
            <w:r w:rsidRPr="00155EAF">
              <w:rPr>
                <w:rFonts w:ascii="Times New Roman" w:eastAsia="Times New Roman" w:hAnsi="Times New Roman" w:cs="Times New Roman"/>
                <w:color w:val="000000"/>
                <w:w w:val="98"/>
                <w:sz w:val="24"/>
              </w:rPr>
              <w:t>Практическая работа;</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1900" w:h="16840"/>
          <w:pgMar w:top="284" w:right="556" w:bottom="504" w:left="664" w:header="720" w:footer="720" w:gutter="0"/>
          <w:cols w:space="720" w:equalWidth="0">
            <w:col w:w="10680"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5" w:type="dxa"/>
        <w:tblLayout w:type="fixed"/>
        <w:tblLook w:val="04A0"/>
      </w:tblPr>
      <w:tblGrid>
        <w:gridCol w:w="570"/>
        <w:gridCol w:w="3154"/>
        <w:gridCol w:w="724"/>
        <w:gridCol w:w="1600"/>
        <w:gridCol w:w="1648"/>
        <w:gridCol w:w="1150"/>
        <w:gridCol w:w="1804"/>
      </w:tblGrid>
      <w:tr w:rsidR="00FD218A" w:rsidRPr="00155EAF">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83.</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81"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Э.Сетон-Томпсон: жизнь и творчество. Образы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животных и образы людей в рассказе </w:t>
            </w:r>
            <w:proofErr w:type="spellStart"/>
            <w:r w:rsidRPr="00155EAF">
              <w:rPr>
                <w:rFonts w:ascii="Times New Roman" w:eastAsia="Times New Roman" w:hAnsi="Times New Roman" w:cs="Times New Roman"/>
                <w:color w:val="000000"/>
                <w:w w:val="98"/>
                <w:sz w:val="24"/>
                <w:lang w:val="ru-RU"/>
              </w:rPr>
              <w:t>Э.Сетона-Томпсон</w:t>
            </w:r>
            <w:proofErr w:type="gramStart"/>
            <w:r w:rsidRPr="00155EAF">
              <w:rPr>
                <w:rFonts w:ascii="Times New Roman" w:eastAsia="Times New Roman" w:hAnsi="Times New Roman" w:cs="Times New Roman"/>
                <w:color w:val="000000"/>
                <w:w w:val="98"/>
                <w:sz w:val="24"/>
                <w:lang w:val="ru-RU"/>
              </w:rPr>
              <w:t>а</w:t>
            </w:r>
            <w:proofErr w:type="spellEnd"/>
            <w:r w:rsidRPr="00155EAF">
              <w:rPr>
                <w:rFonts w:ascii="Times New Roman" w:eastAsia="Times New Roman" w:hAnsi="Times New Roman" w:cs="Times New Roman"/>
                <w:color w:val="000000"/>
                <w:w w:val="98"/>
                <w:sz w:val="24"/>
                <w:lang w:val="ru-RU"/>
              </w:rPr>
              <w:t>«</w:t>
            </w:r>
            <w:proofErr w:type="spellStart"/>
            <w:proofErr w:type="gramEnd"/>
            <w:r w:rsidRPr="00155EAF">
              <w:rPr>
                <w:rFonts w:ascii="Times New Roman" w:eastAsia="Times New Roman" w:hAnsi="Times New Roman" w:cs="Times New Roman"/>
                <w:color w:val="000000"/>
                <w:w w:val="98"/>
                <w:sz w:val="24"/>
                <w:lang w:val="ru-RU"/>
              </w:rPr>
              <w:t>Королевскаяаналостанка</w:t>
            </w:r>
            <w:proofErr w:type="spellEnd"/>
            <w:r w:rsidRPr="00155EAF">
              <w:rPr>
                <w:rFonts w:ascii="Times New Roman" w:eastAsia="Times New Roman" w:hAnsi="Times New Roman" w:cs="Times New Roman"/>
                <w:color w:val="000000"/>
                <w:w w:val="98"/>
                <w:sz w:val="24"/>
                <w:lang w:val="ru-RU"/>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84.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Дж.Даррелл: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w:t>
            </w:r>
            <w:proofErr w:type="spellStart"/>
            <w:r w:rsidRPr="00155EAF">
              <w:rPr>
                <w:rFonts w:ascii="Times New Roman" w:eastAsia="Times New Roman" w:hAnsi="Times New Roman" w:cs="Times New Roman"/>
                <w:color w:val="000000"/>
                <w:w w:val="98"/>
                <w:sz w:val="24"/>
                <w:lang w:val="ru-RU"/>
              </w:rPr>
              <w:t>Мифландия</w:t>
            </w:r>
            <w:proofErr w:type="spellEnd"/>
            <w:r w:rsidRPr="00155EAF">
              <w:rPr>
                <w:rFonts w:ascii="Times New Roman" w:eastAsia="Times New Roman" w:hAnsi="Times New Roman" w:cs="Times New Roman"/>
                <w:color w:val="000000"/>
                <w:w w:val="98"/>
                <w:sz w:val="24"/>
                <w:lang w:val="ru-RU"/>
              </w:rPr>
              <w:t xml:space="preserve">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мифические животные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повести </w:t>
            </w:r>
            <w:proofErr w:type="spellStart"/>
            <w:r w:rsidRPr="00155EAF">
              <w:rPr>
                <w:rFonts w:ascii="Times New Roman" w:eastAsia="Times New Roman" w:hAnsi="Times New Roman" w:cs="Times New Roman"/>
                <w:color w:val="000000"/>
                <w:w w:val="98"/>
                <w:sz w:val="24"/>
                <w:lang w:val="ru-RU"/>
              </w:rPr>
              <w:t>Джеральда</w:t>
            </w:r>
            <w:proofErr w:type="spellEnd"/>
            <w:r w:rsidRPr="00155EAF">
              <w:rPr>
                <w:rFonts w:ascii="Times New Roman" w:eastAsia="Times New Roman" w:hAnsi="Times New Roman" w:cs="Times New Roman"/>
                <w:color w:val="000000"/>
                <w:w w:val="98"/>
                <w:sz w:val="24"/>
                <w:lang w:val="ru-RU"/>
              </w:rPr>
              <w:t xml:space="preserve"> Даррелла "Говорящий сверток"</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85.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Внеклассное чтение.</w:t>
            </w:r>
          </w:p>
          <w:p w:rsidR="00FD218A" w:rsidRPr="00155EAF" w:rsidRDefault="002D0CA0">
            <w:pPr>
              <w:autoSpaceDE w:val="0"/>
              <w:autoSpaceDN w:val="0"/>
              <w:spacing w:before="70" w:after="0" w:line="281"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Дж.Р.Киплинг: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Изображение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мира джунглей и его законов в </w:t>
            </w:r>
            <w:proofErr w:type="spellStart"/>
            <w:r w:rsidRPr="00155EAF">
              <w:rPr>
                <w:rFonts w:ascii="Times New Roman" w:eastAsia="Times New Roman" w:hAnsi="Times New Roman" w:cs="Times New Roman"/>
                <w:color w:val="000000"/>
                <w:w w:val="98"/>
                <w:sz w:val="24"/>
                <w:lang w:val="ru-RU"/>
              </w:rPr>
              <w:t>сказкеДж.Р.Киплинга</w:t>
            </w:r>
            <w:proofErr w:type="spellEnd"/>
            <w:r w:rsidRPr="00155EAF">
              <w:rPr>
                <w:rFonts w:ascii="Times New Roman" w:eastAsia="Times New Roman" w:hAnsi="Times New Roman" w:cs="Times New Roman"/>
                <w:color w:val="000000"/>
                <w:w w:val="98"/>
                <w:sz w:val="24"/>
                <w:lang w:val="ru-RU"/>
              </w:rPr>
              <w:t xml:space="preserve">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w:t>
            </w:r>
            <w:proofErr w:type="spellStart"/>
            <w:r w:rsidRPr="00155EAF">
              <w:rPr>
                <w:rFonts w:ascii="Times New Roman" w:eastAsia="Times New Roman" w:hAnsi="Times New Roman" w:cs="Times New Roman"/>
                <w:color w:val="000000"/>
                <w:w w:val="98"/>
                <w:sz w:val="24"/>
                <w:lang w:val="ru-RU"/>
              </w:rPr>
              <w:t>Маугли</w:t>
            </w:r>
            <w:proofErr w:type="spellEnd"/>
            <w:r w:rsidRPr="00155EAF">
              <w:rPr>
                <w:rFonts w:ascii="Times New Roman" w:eastAsia="Times New Roman" w:hAnsi="Times New Roman" w:cs="Times New Roman"/>
                <w:color w:val="000000"/>
                <w:w w:val="98"/>
                <w:sz w:val="24"/>
                <w:lang w:val="ru-RU"/>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86.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Итоговая контрольная работа за курс 5 класса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288"/>
              <w:rPr>
                <w:rFonts w:ascii="Times New Roman" w:hAnsi="Times New Roman" w:cs="Times New Roman"/>
              </w:rPr>
            </w:pPr>
            <w:r w:rsidRPr="00155EAF">
              <w:rPr>
                <w:rFonts w:ascii="Times New Roman" w:eastAsia="Times New Roman" w:hAnsi="Times New Roman" w:cs="Times New Roman"/>
                <w:color w:val="000000"/>
                <w:w w:val="98"/>
                <w:sz w:val="24"/>
              </w:rPr>
              <w:t>Контрольная работа;</w:t>
            </w:r>
          </w:p>
        </w:tc>
      </w:tr>
      <w:tr w:rsidR="00FD218A" w:rsidRPr="00155EAF">
        <w:trPr>
          <w:trHeight w:hRule="exact" w:val="82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87.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Итоговый контрольный тест за курс 5 класса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Тестирование;</w:t>
            </w:r>
          </w:p>
        </w:tc>
      </w:tr>
      <w:tr w:rsidR="00FD218A" w:rsidRPr="00155EAF">
        <w:trPr>
          <w:trHeight w:hRule="exact" w:val="187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88.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ight="288"/>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В.М.Гаршин: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w:t>
            </w:r>
            <w:proofErr w:type="gramStart"/>
            <w:r w:rsidRPr="00155EAF">
              <w:rPr>
                <w:rFonts w:ascii="Times New Roman" w:eastAsia="Times New Roman" w:hAnsi="Times New Roman" w:cs="Times New Roman"/>
                <w:color w:val="000000"/>
                <w:w w:val="98"/>
                <w:sz w:val="24"/>
                <w:lang w:val="ru-RU"/>
              </w:rPr>
              <w:t>Героическое</w:t>
            </w:r>
            <w:proofErr w:type="gramEnd"/>
            <w:r w:rsidRPr="00155EAF">
              <w:rPr>
                <w:rFonts w:ascii="Times New Roman" w:eastAsia="Times New Roman" w:hAnsi="Times New Roman" w:cs="Times New Roman"/>
                <w:color w:val="000000"/>
                <w:w w:val="98"/>
                <w:sz w:val="24"/>
                <w:lang w:val="ru-RU"/>
              </w:rPr>
              <w:t xml:space="preserve"> и обыденное в сказке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В.М.Гаршина "</w:t>
            </w:r>
            <w:proofErr w:type="spellStart"/>
            <w:r w:rsidRPr="00155EAF">
              <w:rPr>
                <w:rFonts w:ascii="Times New Roman" w:eastAsia="Times New Roman" w:hAnsi="Times New Roman" w:cs="Times New Roman"/>
                <w:color w:val="000000"/>
                <w:w w:val="98"/>
                <w:sz w:val="24"/>
              </w:rPr>
              <w:t>Attalea</w:t>
            </w:r>
            <w:proofErr w:type="spellEnd"/>
            <w:r w:rsidRPr="00155EAF">
              <w:rPr>
                <w:rFonts w:ascii="Times New Roman" w:hAnsi="Times New Roman" w:cs="Times New Roman"/>
                <w:lang w:val="ru-RU"/>
              </w:rPr>
              <w:br/>
            </w:r>
            <w:proofErr w:type="spellStart"/>
            <w:r w:rsidRPr="00155EAF">
              <w:rPr>
                <w:rFonts w:ascii="Times New Roman" w:eastAsia="Times New Roman" w:hAnsi="Times New Roman" w:cs="Times New Roman"/>
                <w:color w:val="000000"/>
                <w:w w:val="98"/>
                <w:sz w:val="24"/>
              </w:rPr>
              <w:t>Princeps</w:t>
            </w:r>
            <w:proofErr w:type="spellEnd"/>
            <w:r w:rsidRPr="00155EAF">
              <w:rPr>
                <w:rFonts w:ascii="Times New Roman" w:eastAsia="Times New Roman" w:hAnsi="Times New Roman" w:cs="Times New Roman"/>
                <w:color w:val="000000"/>
                <w:w w:val="98"/>
                <w:sz w:val="24"/>
                <w:lang w:val="ru-RU"/>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89.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71"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Соцветие мудростей в сказке В.М.Гаршина "</w:t>
            </w:r>
            <w:proofErr w:type="spellStart"/>
            <w:r w:rsidRPr="00155EAF">
              <w:rPr>
                <w:rFonts w:ascii="Times New Roman" w:eastAsia="Times New Roman" w:hAnsi="Times New Roman" w:cs="Times New Roman"/>
                <w:color w:val="000000"/>
                <w:w w:val="98"/>
                <w:sz w:val="24"/>
              </w:rPr>
              <w:t>Attalea</w:t>
            </w:r>
            <w:proofErr w:type="spellEnd"/>
            <w:r w:rsidRPr="00155EAF">
              <w:rPr>
                <w:rFonts w:ascii="Times New Roman" w:hAnsi="Times New Roman" w:cs="Times New Roman"/>
                <w:lang w:val="ru-RU"/>
              </w:rPr>
              <w:br/>
            </w:r>
            <w:proofErr w:type="spellStart"/>
            <w:r w:rsidRPr="00155EAF">
              <w:rPr>
                <w:rFonts w:ascii="Times New Roman" w:eastAsia="Times New Roman" w:hAnsi="Times New Roman" w:cs="Times New Roman"/>
                <w:color w:val="000000"/>
                <w:w w:val="98"/>
                <w:sz w:val="24"/>
              </w:rPr>
              <w:t>Princeps</w:t>
            </w:r>
            <w:proofErr w:type="spellEnd"/>
            <w:r w:rsidRPr="00155EAF">
              <w:rPr>
                <w:rFonts w:ascii="Times New Roman" w:eastAsia="Times New Roman" w:hAnsi="Times New Roman" w:cs="Times New Roman"/>
                <w:color w:val="000000"/>
                <w:w w:val="98"/>
                <w:sz w:val="24"/>
                <w:lang w:val="ru-RU"/>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48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90.</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М.Твен: жизнь и творчество. Неповторимый мир детства в романе М.Твена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"Приключения Тома </w:t>
            </w:r>
            <w:proofErr w:type="spellStart"/>
            <w:r w:rsidRPr="00155EAF">
              <w:rPr>
                <w:rFonts w:ascii="Times New Roman" w:eastAsia="Times New Roman" w:hAnsi="Times New Roman" w:cs="Times New Roman"/>
                <w:color w:val="000000"/>
                <w:w w:val="98"/>
                <w:sz w:val="24"/>
                <w:lang w:val="ru-RU"/>
              </w:rPr>
              <w:t>Сойера</w:t>
            </w:r>
            <w:proofErr w:type="spellEnd"/>
            <w:r w:rsidRPr="00155EAF">
              <w:rPr>
                <w:rFonts w:ascii="Times New Roman" w:eastAsia="Times New Roman" w:hAnsi="Times New Roman" w:cs="Times New Roman"/>
                <w:color w:val="000000"/>
                <w:w w:val="98"/>
                <w:sz w:val="24"/>
                <w:lang w:val="ru-RU"/>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91.</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1" w:lineRule="auto"/>
              <w:ind w:left="7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Тема воспитания ребёнка в обществе в романе М.Твена "Приключения Тома </w:t>
            </w:r>
            <w:proofErr w:type="spellStart"/>
            <w:r w:rsidRPr="00155EAF">
              <w:rPr>
                <w:rFonts w:ascii="Times New Roman" w:eastAsia="Times New Roman" w:hAnsi="Times New Roman" w:cs="Times New Roman"/>
                <w:color w:val="000000"/>
                <w:w w:val="98"/>
                <w:sz w:val="24"/>
                <w:lang w:val="ru-RU"/>
              </w:rPr>
              <w:t>Сойера</w:t>
            </w:r>
            <w:proofErr w:type="spellEnd"/>
            <w:r w:rsidRPr="00155EAF">
              <w:rPr>
                <w:rFonts w:ascii="Times New Roman" w:eastAsia="Times New Roman" w:hAnsi="Times New Roman" w:cs="Times New Roman"/>
                <w:color w:val="000000"/>
                <w:w w:val="98"/>
                <w:sz w:val="24"/>
                <w:lang w:val="ru-RU"/>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212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92.</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81" w:lineRule="auto"/>
              <w:ind w:left="72" w:right="144"/>
              <w:rPr>
                <w:rFonts w:ascii="Times New Roman" w:hAnsi="Times New Roman" w:cs="Times New Roman"/>
                <w:lang w:val="ru-RU"/>
              </w:rPr>
            </w:pPr>
            <w:proofErr w:type="spellStart"/>
            <w:r w:rsidRPr="00155EAF">
              <w:rPr>
                <w:rFonts w:ascii="Times New Roman" w:eastAsia="Times New Roman" w:hAnsi="Times New Roman" w:cs="Times New Roman"/>
                <w:color w:val="000000"/>
                <w:w w:val="98"/>
                <w:sz w:val="24"/>
                <w:lang w:val="ru-RU"/>
              </w:rPr>
              <w:t>Дж.Р.Р.Толкин</w:t>
            </w:r>
            <w:proofErr w:type="spellEnd"/>
            <w:r w:rsidRPr="00155EAF">
              <w:rPr>
                <w:rFonts w:ascii="Times New Roman" w:eastAsia="Times New Roman" w:hAnsi="Times New Roman" w:cs="Times New Roman"/>
                <w:color w:val="000000"/>
                <w:w w:val="98"/>
                <w:sz w:val="24"/>
                <w:lang w:val="ru-RU"/>
              </w:rPr>
              <w:t xml:space="preserve">: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Отличительные черты жанра </w:t>
            </w:r>
            <w:proofErr w:type="spellStart"/>
            <w:r w:rsidRPr="00155EAF">
              <w:rPr>
                <w:rFonts w:ascii="Times New Roman" w:eastAsia="Times New Roman" w:hAnsi="Times New Roman" w:cs="Times New Roman"/>
                <w:color w:val="000000"/>
                <w:w w:val="98"/>
                <w:sz w:val="24"/>
                <w:lang w:val="ru-RU"/>
              </w:rPr>
              <w:t>фэнтези</w:t>
            </w:r>
            <w:proofErr w:type="spellEnd"/>
            <w:r w:rsidRPr="00155EAF">
              <w:rPr>
                <w:rFonts w:ascii="Times New Roman" w:eastAsia="Times New Roman" w:hAnsi="Times New Roman" w:cs="Times New Roman"/>
                <w:color w:val="000000"/>
                <w:w w:val="98"/>
                <w:sz w:val="24"/>
                <w:lang w:val="ru-RU"/>
              </w:rPr>
              <w:t xml:space="preserve"> в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повести </w:t>
            </w:r>
            <w:proofErr w:type="spellStart"/>
            <w:r w:rsidRPr="00155EAF">
              <w:rPr>
                <w:rFonts w:ascii="Times New Roman" w:eastAsia="Times New Roman" w:hAnsi="Times New Roman" w:cs="Times New Roman"/>
                <w:color w:val="000000"/>
                <w:w w:val="98"/>
                <w:sz w:val="24"/>
                <w:lang w:val="ru-RU"/>
              </w:rPr>
              <w:t>Дж.Р.Р.Толкина</w:t>
            </w:r>
            <w:proofErr w:type="spellEnd"/>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w:t>
            </w:r>
            <w:proofErr w:type="spellStart"/>
            <w:r w:rsidRPr="00155EAF">
              <w:rPr>
                <w:rFonts w:ascii="Times New Roman" w:eastAsia="Times New Roman" w:hAnsi="Times New Roman" w:cs="Times New Roman"/>
                <w:color w:val="000000"/>
                <w:w w:val="98"/>
                <w:sz w:val="24"/>
                <w:lang w:val="ru-RU"/>
              </w:rPr>
              <w:t>Хоббит</w:t>
            </w:r>
            <w:proofErr w:type="spellEnd"/>
            <w:r w:rsidRPr="00155EAF">
              <w:rPr>
                <w:rFonts w:ascii="Times New Roman" w:eastAsia="Times New Roman" w:hAnsi="Times New Roman" w:cs="Times New Roman"/>
                <w:color w:val="000000"/>
                <w:w w:val="98"/>
                <w:sz w:val="24"/>
                <w:lang w:val="ru-RU"/>
              </w:rPr>
              <w:t xml:space="preserve">, или Туда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обратно"</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1900" w:h="16840"/>
          <w:pgMar w:top="284" w:right="556" w:bottom="522" w:left="664" w:header="720" w:footer="720" w:gutter="0"/>
          <w:cols w:space="720" w:equalWidth="0">
            <w:col w:w="10680" w:space="0"/>
          </w:cols>
          <w:docGrid w:linePitch="360"/>
        </w:sectPr>
      </w:pPr>
    </w:p>
    <w:p w:rsidR="00FD218A" w:rsidRPr="00155EAF" w:rsidRDefault="00FD218A">
      <w:pPr>
        <w:autoSpaceDE w:val="0"/>
        <w:autoSpaceDN w:val="0"/>
        <w:spacing w:after="66" w:line="220" w:lineRule="exact"/>
        <w:rPr>
          <w:rFonts w:ascii="Times New Roman" w:hAnsi="Times New Roman" w:cs="Times New Roman"/>
        </w:rPr>
      </w:pPr>
    </w:p>
    <w:tbl>
      <w:tblPr>
        <w:tblW w:w="0" w:type="auto"/>
        <w:tblInd w:w="5" w:type="dxa"/>
        <w:tblLayout w:type="fixed"/>
        <w:tblLook w:val="04A0"/>
      </w:tblPr>
      <w:tblGrid>
        <w:gridCol w:w="570"/>
        <w:gridCol w:w="3154"/>
        <w:gridCol w:w="724"/>
        <w:gridCol w:w="1600"/>
        <w:gridCol w:w="1648"/>
        <w:gridCol w:w="1150"/>
        <w:gridCol w:w="1804"/>
      </w:tblGrid>
      <w:tr w:rsidR="00FD218A" w:rsidRPr="00155EAF">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93.</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81" w:lineRule="auto"/>
              <w:ind w:left="72" w:right="432"/>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"Путешествие с </w:t>
            </w:r>
            <w:proofErr w:type="spellStart"/>
            <w:r w:rsidRPr="00155EAF">
              <w:rPr>
                <w:rFonts w:ascii="Times New Roman" w:eastAsia="Times New Roman" w:hAnsi="Times New Roman" w:cs="Times New Roman"/>
                <w:color w:val="000000"/>
                <w:w w:val="98"/>
                <w:sz w:val="24"/>
                <w:lang w:val="ru-RU"/>
              </w:rPr>
              <w:t>БильбоБэггинсом</w:t>
            </w:r>
            <w:proofErr w:type="spellEnd"/>
            <w:r w:rsidRPr="00155EAF">
              <w:rPr>
                <w:rFonts w:ascii="Times New Roman" w:eastAsia="Times New Roman" w:hAnsi="Times New Roman" w:cs="Times New Roman"/>
                <w:color w:val="000000"/>
                <w:w w:val="98"/>
                <w:sz w:val="24"/>
                <w:lang w:val="ru-RU"/>
              </w:rPr>
              <w:t xml:space="preserve">" (по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фантастической повести </w:t>
            </w:r>
            <w:proofErr w:type="spellStart"/>
            <w:r w:rsidRPr="00155EAF">
              <w:rPr>
                <w:rFonts w:ascii="Times New Roman" w:eastAsia="Times New Roman" w:hAnsi="Times New Roman" w:cs="Times New Roman"/>
                <w:color w:val="000000"/>
                <w:w w:val="98"/>
                <w:sz w:val="24"/>
                <w:lang w:val="ru-RU"/>
              </w:rPr>
              <w:t>Дж.Р.Р.Толкина</w:t>
            </w:r>
            <w:proofErr w:type="spellEnd"/>
            <w:r w:rsidRPr="00155EAF">
              <w:rPr>
                <w:rFonts w:ascii="Times New Roman" w:eastAsia="Times New Roman" w:hAnsi="Times New Roman" w:cs="Times New Roman"/>
                <w:color w:val="000000"/>
                <w:w w:val="98"/>
                <w:sz w:val="24"/>
                <w:lang w:val="ru-RU"/>
              </w:rPr>
              <w:t xml:space="preserve"> «</w:t>
            </w:r>
            <w:proofErr w:type="spellStart"/>
            <w:r w:rsidRPr="00155EAF">
              <w:rPr>
                <w:rFonts w:ascii="Times New Roman" w:eastAsia="Times New Roman" w:hAnsi="Times New Roman" w:cs="Times New Roman"/>
                <w:color w:val="000000"/>
                <w:w w:val="98"/>
                <w:sz w:val="24"/>
                <w:lang w:val="ru-RU"/>
              </w:rPr>
              <w:t>Хоббит</w:t>
            </w:r>
            <w:proofErr w:type="spellEnd"/>
            <w:r w:rsidRPr="00155EAF">
              <w:rPr>
                <w:rFonts w:ascii="Times New Roman" w:eastAsia="Times New Roman" w:hAnsi="Times New Roman" w:cs="Times New Roman"/>
                <w:color w:val="000000"/>
                <w:w w:val="98"/>
                <w:sz w:val="24"/>
                <w:lang w:val="ru-RU"/>
              </w:rPr>
              <w:t>, или Туда и обратно»)</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94.</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81" w:lineRule="auto"/>
              <w:ind w:left="72"/>
              <w:rPr>
                <w:rFonts w:ascii="Times New Roman" w:hAnsi="Times New Roman" w:cs="Times New Roman"/>
              </w:rPr>
            </w:pPr>
            <w:r w:rsidRPr="00155EAF">
              <w:rPr>
                <w:rFonts w:ascii="Times New Roman" w:eastAsia="Times New Roman" w:hAnsi="Times New Roman" w:cs="Times New Roman"/>
                <w:color w:val="000000"/>
                <w:w w:val="98"/>
                <w:sz w:val="24"/>
                <w:lang w:val="ru-RU"/>
              </w:rPr>
              <w:t xml:space="preserve">Джек Лондон: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Что значит быть взрослым? (по произведению </w:t>
            </w:r>
            <w:proofErr w:type="spellStart"/>
            <w:r w:rsidRPr="00155EAF">
              <w:rPr>
                <w:rFonts w:ascii="Times New Roman" w:eastAsia="Times New Roman" w:hAnsi="Times New Roman" w:cs="Times New Roman"/>
                <w:color w:val="000000"/>
                <w:w w:val="98"/>
                <w:sz w:val="24"/>
              </w:rPr>
              <w:t>Дж.Лондона</w:t>
            </w:r>
            <w:proofErr w:type="spellEnd"/>
            <w:r w:rsidRPr="00155EAF">
              <w:rPr>
                <w:rFonts w:ascii="Times New Roman" w:eastAsia="Times New Roman" w:hAnsi="Times New Roman" w:cs="Times New Roman"/>
                <w:color w:val="000000"/>
                <w:w w:val="98"/>
                <w:sz w:val="24"/>
              </w:rPr>
              <w:t xml:space="preserve"> "</w:t>
            </w:r>
            <w:proofErr w:type="spellStart"/>
            <w:r w:rsidRPr="00155EAF">
              <w:rPr>
                <w:rFonts w:ascii="Times New Roman" w:eastAsia="Times New Roman" w:hAnsi="Times New Roman" w:cs="Times New Roman"/>
                <w:color w:val="000000"/>
                <w:w w:val="98"/>
                <w:sz w:val="24"/>
              </w:rPr>
              <w:t>Сказание</w:t>
            </w:r>
            <w:proofErr w:type="spellEnd"/>
            <w:r w:rsidRPr="00155EAF">
              <w:rPr>
                <w:rFonts w:ascii="Times New Roman" w:eastAsia="Times New Roman" w:hAnsi="Times New Roman" w:cs="Times New Roman"/>
                <w:color w:val="000000"/>
                <w:w w:val="98"/>
                <w:sz w:val="24"/>
              </w:rPr>
              <w:t xml:space="preserve"> о </w:t>
            </w:r>
            <w:r w:rsidRPr="00155EAF">
              <w:rPr>
                <w:rFonts w:ascii="Times New Roman" w:hAnsi="Times New Roman" w:cs="Times New Roman"/>
              </w:rPr>
              <w:br/>
            </w:r>
            <w:proofErr w:type="spellStart"/>
            <w:r w:rsidRPr="00155EAF">
              <w:rPr>
                <w:rFonts w:ascii="Times New Roman" w:eastAsia="Times New Roman" w:hAnsi="Times New Roman" w:cs="Times New Roman"/>
                <w:color w:val="000000"/>
                <w:w w:val="98"/>
                <w:sz w:val="24"/>
              </w:rPr>
              <w:t>Кише</w:t>
            </w:r>
            <w:proofErr w:type="spellEnd"/>
            <w:r w:rsidRPr="00155EAF">
              <w:rPr>
                <w:rFonts w:ascii="Times New Roman" w:eastAsia="Times New Roman" w:hAnsi="Times New Roman" w:cs="Times New Roman"/>
                <w:color w:val="000000"/>
                <w:w w:val="98"/>
                <w:sz w:val="24"/>
              </w:rPr>
              <w:t>")</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95.</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71" w:lineRule="auto"/>
              <w:ind w:left="72" w:right="576"/>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Драматизм и оптимизм "Сказания о </w:t>
            </w:r>
            <w:proofErr w:type="spellStart"/>
            <w:r w:rsidRPr="00155EAF">
              <w:rPr>
                <w:rFonts w:ascii="Times New Roman" w:eastAsia="Times New Roman" w:hAnsi="Times New Roman" w:cs="Times New Roman"/>
                <w:color w:val="000000"/>
                <w:w w:val="98"/>
                <w:sz w:val="24"/>
                <w:lang w:val="ru-RU"/>
              </w:rPr>
              <w:t>Кише</w:t>
            </w:r>
            <w:proofErr w:type="spellEnd"/>
            <w:r w:rsidRPr="00155EAF">
              <w:rPr>
                <w:rFonts w:ascii="Times New Roman" w:eastAsia="Times New Roman" w:hAnsi="Times New Roman" w:cs="Times New Roman"/>
                <w:color w:val="000000"/>
                <w:w w:val="98"/>
                <w:sz w:val="24"/>
                <w:lang w:val="ru-RU"/>
              </w:rPr>
              <w:t xml:space="preserve">"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Дж.Лондона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96.</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71"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Мир глазами животных (по повести Дж.Лондона "Белый Клык")</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48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97.</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Повесть о победе любви над "царством ненависти" (по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повести Дж.Лондона "Белый Клык")</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64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98.</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О.Уайльд: жизнь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 xml:space="preserve">творчество. Любовь и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самопожертвование в сказке О.Уайльда "Соловей и роза"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99.</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Д.Дефо: жизнь и творчество. Необычайные приключения героя романа Д.Дефо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"Робинзон Крузо"</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 xml:space="preserve">100. </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1" w:lineRule="auto"/>
              <w:ind w:left="156" w:right="288" w:hanging="156"/>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 Д.Дефо "Робинзон Крузо</w:t>
            </w:r>
            <w:proofErr w:type="gramStart"/>
            <w:r w:rsidRPr="00155EAF">
              <w:rPr>
                <w:rFonts w:ascii="Times New Roman" w:eastAsia="Times New Roman" w:hAnsi="Times New Roman" w:cs="Times New Roman"/>
                <w:color w:val="000000"/>
                <w:w w:val="98"/>
                <w:sz w:val="24"/>
                <w:lang w:val="ru-RU"/>
              </w:rPr>
              <w:t>"-</w:t>
            </w:r>
            <w:proofErr w:type="gramEnd"/>
            <w:r w:rsidRPr="00155EAF">
              <w:rPr>
                <w:rFonts w:ascii="Times New Roman" w:eastAsia="Times New Roman" w:hAnsi="Times New Roman" w:cs="Times New Roman"/>
                <w:color w:val="000000"/>
                <w:w w:val="98"/>
                <w:sz w:val="24"/>
                <w:lang w:val="ru-RU"/>
              </w:rPr>
              <w:t xml:space="preserve">произведение о силе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человеческого духа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 xml:space="preserve">101. </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8" w:lineRule="auto"/>
              <w:ind w:left="156" w:right="144" w:hanging="156"/>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 Путешествие по страницам прочитанных произведений отечественной литературы (урок-игра)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 xml:space="preserve">102. </w:t>
            </w:r>
          </w:p>
        </w:tc>
        <w:tc>
          <w:tcPr>
            <w:tcW w:w="315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78" w:lineRule="auto"/>
              <w:ind w:left="156" w:right="144" w:hanging="156"/>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 xml:space="preserve"> Путешествие по страницам прочитанных произведений зарубежной литературы </w:t>
            </w:r>
            <w:r w:rsidRPr="00155EAF">
              <w:rPr>
                <w:rFonts w:ascii="Times New Roman" w:hAnsi="Times New Roman" w:cs="Times New Roman"/>
                <w:lang w:val="ru-RU"/>
              </w:rPr>
              <w:br/>
            </w:r>
            <w:r w:rsidRPr="00155EAF">
              <w:rPr>
                <w:rFonts w:ascii="Times New Roman" w:eastAsia="Times New Roman" w:hAnsi="Times New Roman" w:cs="Times New Roman"/>
                <w:color w:val="000000"/>
                <w:w w:val="98"/>
                <w:sz w:val="24"/>
                <w:lang w:val="ru-RU"/>
              </w:rPr>
              <w:t>(урок-игра)</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0</w:t>
            </w:r>
          </w:p>
        </w:tc>
        <w:tc>
          <w:tcPr>
            <w:tcW w:w="115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FD218A">
            <w:pP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6" w:after="0" w:line="233"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Устный опрос;</w:t>
            </w:r>
          </w:p>
        </w:tc>
      </w:tr>
      <w:tr w:rsidR="00FD218A" w:rsidRPr="00155EAF">
        <w:trPr>
          <w:trHeight w:hRule="exact" w:val="798"/>
        </w:trPr>
        <w:tc>
          <w:tcPr>
            <w:tcW w:w="372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62" w:lineRule="auto"/>
              <w:ind w:left="72" w:right="144"/>
              <w:rPr>
                <w:rFonts w:ascii="Times New Roman" w:hAnsi="Times New Roman" w:cs="Times New Roman"/>
                <w:lang w:val="ru-RU"/>
              </w:rPr>
            </w:pPr>
            <w:r w:rsidRPr="00155EAF">
              <w:rPr>
                <w:rFonts w:ascii="Times New Roman" w:eastAsia="Times New Roman" w:hAnsi="Times New Roman" w:cs="Times New Roman"/>
                <w:color w:val="000000"/>
                <w:w w:val="98"/>
                <w:sz w:val="24"/>
                <w:lang w:val="ru-RU"/>
              </w:rPr>
              <w:t>ОБЩЕЕ КОЛИЧЕСТВО ЧАСОВ ПО ПРОГРАММЕ</w:t>
            </w:r>
          </w:p>
        </w:tc>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102</w:t>
            </w:r>
          </w:p>
        </w:tc>
        <w:tc>
          <w:tcPr>
            <w:tcW w:w="1600" w:type="dxa"/>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0"/>
              <w:rPr>
                <w:rFonts w:ascii="Times New Roman" w:hAnsi="Times New Roman" w:cs="Times New Roman"/>
              </w:rPr>
            </w:pPr>
            <w:r w:rsidRPr="00155EAF">
              <w:rPr>
                <w:rFonts w:ascii="Times New Roman" w:eastAsia="Times New Roman" w:hAnsi="Times New Roman" w:cs="Times New Roman"/>
                <w:color w:val="000000"/>
                <w:w w:val="98"/>
                <w:sz w:val="24"/>
              </w:rPr>
              <w:t>8</w:t>
            </w:r>
          </w:p>
        </w:tc>
        <w:tc>
          <w:tcPr>
            <w:tcW w:w="46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18A" w:rsidRPr="00155EAF" w:rsidRDefault="002D0CA0">
            <w:pPr>
              <w:autoSpaceDE w:val="0"/>
              <w:autoSpaceDN w:val="0"/>
              <w:spacing w:before="98" w:after="0" w:line="230" w:lineRule="auto"/>
              <w:ind w:left="72"/>
              <w:rPr>
                <w:rFonts w:ascii="Times New Roman" w:hAnsi="Times New Roman" w:cs="Times New Roman"/>
              </w:rPr>
            </w:pPr>
            <w:r w:rsidRPr="00155EAF">
              <w:rPr>
                <w:rFonts w:ascii="Times New Roman" w:eastAsia="Times New Roman" w:hAnsi="Times New Roman" w:cs="Times New Roman"/>
                <w:color w:val="000000"/>
                <w:w w:val="98"/>
                <w:sz w:val="24"/>
              </w:rPr>
              <w:t>9</w:t>
            </w:r>
          </w:p>
        </w:tc>
      </w:tr>
    </w:tbl>
    <w:p w:rsidR="00FD218A" w:rsidRPr="00155EAF" w:rsidRDefault="00FD218A">
      <w:pPr>
        <w:autoSpaceDE w:val="0"/>
        <w:autoSpaceDN w:val="0"/>
        <w:spacing w:after="0" w:line="14" w:lineRule="exact"/>
        <w:rPr>
          <w:rFonts w:ascii="Times New Roman" w:hAnsi="Times New Roman" w:cs="Times New Roman"/>
        </w:rPr>
      </w:pPr>
    </w:p>
    <w:p w:rsidR="00FD218A" w:rsidRPr="00155EAF" w:rsidRDefault="00FD218A">
      <w:pPr>
        <w:rPr>
          <w:rFonts w:ascii="Times New Roman" w:hAnsi="Times New Roman" w:cs="Times New Roman"/>
        </w:rPr>
        <w:sectPr w:rsidR="00FD218A" w:rsidRPr="00155EAF" w:rsidSect="00D24907">
          <w:pgSz w:w="11900" w:h="16840"/>
          <w:pgMar w:top="284" w:right="556" w:bottom="392" w:left="664" w:header="720" w:footer="720" w:gutter="0"/>
          <w:cols w:space="720" w:equalWidth="0">
            <w:col w:w="10680" w:space="0"/>
          </w:cols>
          <w:docGrid w:linePitch="360"/>
        </w:sectPr>
      </w:pPr>
    </w:p>
    <w:p w:rsidR="00FD218A" w:rsidRPr="00155EAF" w:rsidRDefault="00FD218A">
      <w:pPr>
        <w:autoSpaceDE w:val="0"/>
        <w:autoSpaceDN w:val="0"/>
        <w:spacing w:after="78" w:line="220" w:lineRule="exact"/>
        <w:rPr>
          <w:rFonts w:ascii="Times New Roman" w:hAnsi="Times New Roman" w:cs="Times New Roman"/>
        </w:rPr>
      </w:pPr>
    </w:p>
    <w:p w:rsidR="00FD218A" w:rsidRPr="00155EAF" w:rsidRDefault="002D0CA0">
      <w:pPr>
        <w:autoSpaceDE w:val="0"/>
        <w:autoSpaceDN w:val="0"/>
        <w:spacing w:after="0" w:line="230" w:lineRule="auto"/>
        <w:rPr>
          <w:rFonts w:ascii="Times New Roman" w:hAnsi="Times New Roman" w:cs="Times New Roman"/>
        </w:rPr>
      </w:pPr>
      <w:r w:rsidRPr="00155EAF">
        <w:rPr>
          <w:rFonts w:ascii="Times New Roman" w:eastAsia="Times New Roman" w:hAnsi="Times New Roman" w:cs="Times New Roman"/>
          <w:b/>
          <w:color w:val="000000"/>
          <w:sz w:val="24"/>
        </w:rPr>
        <w:t xml:space="preserve">УЧЕБНО-МЕТОДИЧЕСКОЕ ОБЕСПЕЧЕНИЕ ОБРАЗОВАТЕЛЬНОГО ПРОЦЕССА </w:t>
      </w:r>
    </w:p>
    <w:p w:rsidR="00FD218A" w:rsidRPr="00155EAF" w:rsidRDefault="002D0CA0">
      <w:pPr>
        <w:autoSpaceDE w:val="0"/>
        <w:autoSpaceDN w:val="0"/>
        <w:spacing w:before="346" w:after="0" w:line="230" w:lineRule="auto"/>
        <w:rPr>
          <w:rFonts w:ascii="Times New Roman" w:hAnsi="Times New Roman" w:cs="Times New Roman"/>
        </w:rPr>
      </w:pPr>
      <w:r w:rsidRPr="00155EAF">
        <w:rPr>
          <w:rFonts w:ascii="Times New Roman" w:eastAsia="Times New Roman" w:hAnsi="Times New Roman" w:cs="Times New Roman"/>
          <w:b/>
          <w:color w:val="000000"/>
          <w:sz w:val="24"/>
        </w:rPr>
        <w:t>ОБЯЗАТЕЛЬНЫЕ УЧЕБНЫЕ МАТЕРИАЛЫ ДЛЯ УЧЕНИКА</w:t>
      </w:r>
    </w:p>
    <w:p w:rsidR="00FD218A" w:rsidRPr="00155EAF" w:rsidRDefault="002D0CA0">
      <w:pPr>
        <w:autoSpaceDE w:val="0"/>
        <w:autoSpaceDN w:val="0"/>
        <w:spacing w:before="166" w:after="0" w:line="271" w:lineRule="auto"/>
        <w:ind w:right="432"/>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Литература (в 2 частях), 5 класс /Коровина В.Я., Журавлев В.П., Коровин В.И., АО «Издательство«Просвещение»; </w:t>
      </w:r>
      <w:r w:rsidRPr="00155EAF">
        <w:rPr>
          <w:rFonts w:ascii="Times New Roman" w:hAnsi="Times New Roman" w:cs="Times New Roman"/>
          <w:lang w:val="ru-RU"/>
        </w:rPr>
        <w:br/>
      </w:r>
    </w:p>
    <w:p w:rsidR="00FD218A" w:rsidRPr="00155EAF" w:rsidRDefault="002D0CA0">
      <w:pPr>
        <w:autoSpaceDE w:val="0"/>
        <w:autoSpaceDN w:val="0"/>
        <w:spacing w:before="262" w:after="0" w:line="230" w:lineRule="auto"/>
        <w:rPr>
          <w:rFonts w:ascii="Times New Roman" w:hAnsi="Times New Roman" w:cs="Times New Roman"/>
          <w:lang w:val="ru-RU"/>
        </w:rPr>
      </w:pPr>
      <w:r w:rsidRPr="00155EAF">
        <w:rPr>
          <w:rFonts w:ascii="Times New Roman" w:eastAsia="Times New Roman" w:hAnsi="Times New Roman" w:cs="Times New Roman"/>
          <w:b/>
          <w:color w:val="000000"/>
          <w:sz w:val="24"/>
          <w:lang w:val="ru-RU"/>
        </w:rPr>
        <w:t>МЕТОДИЧЕСКИЕ МАТЕРИАЛЫ ДЛЯ УЧИТЕЛЯ</w:t>
      </w:r>
    </w:p>
    <w:p w:rsidR="00FD218A" w:rsidRPr="00155EAF" w:rsidRDefault="002D0CA0">
      <w:pPr>
        <w:autoSpaceDE w:val="0"/>
        <w:autoSpaceDN w:val="0"/>
        <w:spacing w:before="166" w:after="0" w:line="262" w:lineRule="auto"/>
        <w:ind w:right="2016"/>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1. Коровина В.Я., Журавлев В.П., Коровин В.И. Литература. 5 класс: Учебник для общеобразовательных учреждений. В 2ч. М.: Просвещение, 2019. </w:t>
      </w:r>
    </w:p>
    <w:p w:rsidR="00FD218A" w:rsidRPr="00155EAF" w:rsidRDefault="002D0CA0">
      <w:pPr>
        <w:autoSpaceDE w:val="0"/>
        <w:autoSpaceDN w:val="0"/>
        <w:spacing w:before="72" w:after="0" w:line="230" w:lineRule="auto"/>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2. Еремина О.А, Уроки литературы в 5 классе: Книга для учителя. М.: Просвещение, 2008. </w:t>
      </w:r>
    </w:p>
    <w:p w:rsidR="00FD218A" w:rsidRPr="00155EAF" w:rsidRDefault="002D0CA0">
      <w:pPr>
        <w:autoSpaceDE w:val="0"/>
        <w:autoSpaceDN w:val="0"/>
        <w:spacing w:before="72" w:after="0" w:line="262" w:lineRule="auto"/>
        <w:ind w:right="432"/>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3. Егорова Н.В. Универсальные поурочные разработки по литературе 5 класс. – М.: ВАКО, 2011. –416 с. – (в помощь школьному учителю). </w:t>
      </w:r>
    </w:p>
    <w:p w:rsidR="00FD218A" w:rsidRPr="00155EAF" w:rsidRDefault="002D0CA0">
      <w:pPr>
        <w:autoSpaceDE w:val="0"/>
        <w:autoSpaceDN w:val="0"/>
        <w:spacing w:before="70" w:after="0" w:line="262" w:lineRule="auto"/>
        <w:ind w:right="144"/>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4. Золотарева И.В., Егорова Н.В. Универсальные поурочные разработки по литературе. 5 класс. – 3-е изд., </w:t>
      </w:r>
      <w:proofErr w:type="spellStart"/>
      <w:r w:rsidRPr="00155EAF">
        <w:rPr>
          <w:rFonts w:ascii="Times New Roman" w:eastAsia="Times New Roman" w:hAnsi="Times New Roman" w:cs="Times New Roman"/>
          <w:color w:val="000000"/>
          <w:sz w:val="24"/>
          <w:lang w:val="ru-RU"/>
        </w:rPr>
        <w:t>перераб</w:t>
      </w:r>
      <w:proofErr w:type="spellEnd"/>
      <w:r w:rsidRPr="00155EAF">
        <w:rPr>
          <w:rFonts w:ascii="Times New Roman" w:eastAsia="Times New Roman" w:hAnsi="Times New Roman" w:cs="Times New Roman"/>
          <w:color w:val="000000"/>
          <w:sz w:val="24"/>
          <w:lang w:val="ru-RU"/>
        </w:rPr>
        <w:t xml:space="preserve">, и доп. - М: ВАКО, 2007. </w:t>
      </w:r>
    </w:p>
    <w:p w:rsidR="00FD218A" w:rsidRPr="00155EAF" w:rsidRDefault="002D0CA0">
      <w:pPr>
        <w:autoSpaceDE w:val="0"/>
        <w:autoSpaceDN w:val="0"/>
        <w:spacing w:before="70" w:after="0" w:line="262" w:lineRule="auto"/>
        <w:ind w:right="144"/>
        <w:rPr>
          <w:rFonts w:ascii="Times New Roman" w:hAnsi="Times New Roman" w:cs="Times New Roman"/>
          <w:lang w:val="ru-RU"/>
        </w:rPr>
      </w:pPr>
      <w:r w:rsidRPr="00155EAF">
        <w:rPr>
          <w:rFonts w:ascii="Times New Roman" w:eastAsia="Times New Roman" w:hAnsi="Times New Roman" w:cs="Times New Roman"/>
          <w:color w:val="000000"/>
          <w:sz w:val="24"/>
          <w:lang w:val="ru-RU"/>
        </w:rPr>
        <w:t xml:space="preserve">5. Коровина В.Я. и др. Читаем, думаем, спорим ...: Дидактический материал по литературе: 5 класс / В.Я. Коровина, В.П. Журавлев, В.И. Коровин. – 7-е изд. – М.: Просвещение, 2011. </w:t>
      </w:r>
    </w:p>
    <w:p w:rsidR="00FD218A" w:rsidRPr="00155EAF" w:rsidRDefault="002D0CA0">
      <w:pPr>
        <w:autoSpaceDE w:val="0"/>
        <w:autoSpaceDN w:val="0"/>
        <w:spacing w:before="70" w:after="0" w:line="262" w:lineRule="auto"/>
        <w:ind w:right="288"/>
        <w:rPr>
          <w:rFonts w:ascii="Times New Roman" w:hAnsi="Times New Roman" w:cs="Times New Roman"/>
          <w:lang w:val="ru-RU"/>
        </w:rPr>
      </w:pPr>
      <w:r w:rsidRPr="00155EAF">
        <w:rPr>
          <w:rFonts w:ascii="Times New Roman" w:eastAsia="Times New Roman" w:hAnsi="Times New Roman" w:cs="Times New Roman"/>
          <w:color w:val="000000"/>
          <w:sz w:val="24"/>
          <w:lang w:val="ru-RU"/>
        </w:rPr>
        <w:t>6. Контрольно-измерительные материалы. Литература: 5 класс / Сост. Л.В. Антонова. – М.: ВАКО, 2011. – 96 с. – (Контрольно-измерительные материалы)</w:t>
      </w:r>
    </w:p>
    <w:p w:rsidR="00FD218A" w:rsidRPr="00155EAF" w:rsidRDefault="002D0CA0">
      <w:pPr>
        <w:autoSpaceDE w:val="0"/>
        <w:autoSpaceDN w:val="0"/>
        <w:spacing w:before="262" w:after="0" w:line="230" w:lineRule="auto"/>
        <w:rPr>
          <w:rFonts w:ascii="Times New Roman" w:hAnsi="Times New Roman" w:cs="Times New Roman"/>
          <w:lang w:val="ru-RU"/>
        </w:rPr>
      </w:pPr>
      <w:r w:rsidRPr="00155EAF">
        <w:rPr>
          <w:rFonts w:ascii="Times New Roman" w:eastAsia="Times New Roman" w:hAnsi="Times New Roman" w:cs="Times New Roman"/>
          <w:b/>
          <w:color w:val="000000"/>
          <w:sz w:val="24"/>
          <w:lang w:val="ru-RU"/>
        </w:rPr>
        <w:t>ЦИФРОВЫЕ ОБРАЗОВАТЕЛЬНЫЕ РЕСУРСЫ И РЕСУРСЫ СЕТИ ИНТЕРНЕТ</w:t>
      </w:r>
    </w:p>
    <w:p w:rsidR="00FD218A" w:rsidRPr="00155EAF" w:rsidRDefault="002D0CA0">
      <w:pPr>
        <w:autoSpaceDE w:val="0"/>
        <w:autoSpaceDN w:val="0"/>
        <w:spacing w:before="166" w:after="0" w:line="230" w:lineRule="auto"/>
        <w:rPr>
          <w:rFonts w:ascii="Times New Roman" w:hAnsi="Times New Roman" w:cs="Times New Roman"/>
          <w:lang w:val="ru-RU"/>
        </w:rPr>
      </w:pPr>
      <w:proofErr w:type="spellStart"/>
      <w:r w:rsidRPr="00155EAF">
        <w:rPr>
          <w:rFonts w:ascii="Times New Roman" w:eastAsia="Times New Roman" w:hAnsi="Times New Roman" w:cs="Times New Roman"/>
          <w:color w:val="000000"/>
          <w:sz w:val="24"/>
          <w:lang w:val="ru-RU"/>
        </w:rPr>
        <w:t>ЯКласс</w:t>
      </w:r>
      <w:proofErr w:type="spellEnd"/>
      <w:r w:rsidRPr="00155EAF">
        <w:rPr>
          <w:rFonts w:ascii="Times New Roman" w:eastAsia="Times New Roman" w:hAnsi="Times New Roman" w:cs="Times New Roman"/>
          <w:color w:val="000000"/>
          <w:sz w:val="24"/>
          <w:lang w:val="ru-RU"/>
        </w:rPr>
        <w:t>, РЭШ</w:t>
      </w:r>
    </w:p>
    <w:p w:rsidR="00FD218A" w:rsidRPr="00155EAF" w:rsidRDefault="00FD218A">
      <w:pPr>
        <w:rPr>
          <w:rFonts w:ascii="Times New Roman" w:hAnsi="Times New Roman" w:cs="Times New Roman"/>
          <w:lang w:val="ru-RU"/>
        </w:rPr>
        <w:sectPr w:rsidR="00FD218A" w:rsidRPr="00155EAF" w:rsidSect="00D24907">
          <w:pgSz w:w="11900" w:h="16840"/>
          <w:pgMar w:top="298" w:right="650" w:bottom="1440" w:left="666" w:header="720" w:footer="720" w:gutter="0"/>
          <w:cols w:space="720" w:equalWidth="0">
            <w:col w:w="10584" w:space="0"/>
          </w:cols>
          <w:docGrid w:linePitch="360"/>
        </w:sectPr>
      </w:pPr>
    </w:p>
    <w:p w:rsidR="00FD218A" w:rsidRPr="00155EAF" w:rsidRDefault="00FD218A">
      <w:pPr>
        <w:autoSpaceDE w:val="0"/>
        <w:autoSpaceDN w:val="0"/>
        <w:spacing w:after="78" w:line="220" w:lineRule="exact"/>
        <w:rPr>
          <w:rFonts w:ascii="Times New Roman" w:hAnsi="Times New Roman" w:cs="Times New Roman"/>
          <w:lang w:val="ru-RU"/>
        </w:rPr>
      </w:pPr>
    </w:p>
    <w:p w:rsidR="0080457E" w:rsidRPr="00155EAF" w:rsidRDefault="002D0CA0">
      <w:pPr>
        <w:autoSpaceDE w:val="0"/>
        <w:autoSpaceDN w:val="0"/>
        <w:spacing w:after="0" w:line="408" w:lineRule="auto"/>
        <w:ind w:right="432"/>
        <w:rPr>
          <w:rFonts w:ascii="Times New Roman" w:eastAsia="Times New Roman" w:hAnsi="Times New Roman" w:cs="Times New Roman"/>
          <w:b/>
          <w:color w:val="000000"/>
          <w:sz w:val="24"/>
          <w:lang w:val="ru-RU"/>
        </w:rPr>
      </w:pPr>
      <w:r w:rsidRPr="00155EAF">
        <w:rPr>
          <w:rFonts w:ascii="Times New Roman" w:eastAsia="Times New Roman" w:hAnsi="Times New Roman" w:cs="Times New Roman"/>
          <w:b/>
          <w:color w:val="000000"/>
          <w:sz w:val="24"/>
          <w:lang w:val="ru-RU"/>
        </w:rPr>
        <w:t>МАТЕРИАЛЬНО-ТЕХНИЧЕСКОЕ ОБЕСПЕЧЕНИЕ ОБРАЗОВАТЕЛЬНОГО ПРОЦЕССА УЧЕБНОЕ ОБОРУДОВАНИЕ</w:t>
      </w:r>
    </w:p>
    <w:p w:rsidR="00FD218A" w:rsidRPr="00155EAF" w:rsidRDefault="0080457E">
      <w:pPr>
        <w:autoSpaceDE w:val="0"/>
        <w:autoSpaceDN w:val="0"/>
        <w:spacing w:after="0" w:line="408" w:lineRule="auto"/>
        <w:ind w:right="432"/>
        <w:rPr>
          <w:rFonts w:ascii="Times New Roman" w:eastAsia="Times New Roman" w:hAnsi="Times New Roman" w:cs="Times New Roman"/>
          <w:b/>
          <w:color w:val="000000"/>
          <w:sz w:val="24"/>
          <w:lang w:val="ru-RU"/>
        </w:rPr>
      </w:pPr>
      <w:r w:rsidRPr="00155EAF">
        <w:rPr>
          <w:rFonts w:ascii="Times New Roman" w:eastAsia="Times New Roman" w:hAnsi="Times New Roman" w:cs="Times New Roman"/>
          <w:b/>
          <w:color w:val="000000"/>
          <w:sz w:val="24"/>
          <w:lang w:val="ru-RU"/>
        </w:rPr>
        <w:t>Портреты, дидактический материал.</w:t>
      </w:r>
      <w:r w:rsidR="002D0CA0" w:rsidRPr="00155EAF">
        <w:rPr>
          <w:rFonts w:ascii="Times New Roman" w:hAnsi="Times New Roman" w:cs="Times New Roman"/>
          <w:lang w:val="ru-RU"/>
        </w:rPr>
        <w:br/>
      </w:r>
      <w:r w:rsidR="002D0CA0" w:rsidRPr="00155EAF">
        <w:rPr>
          <w:rFonts w:ascii="Times New Roman" w:eastAsia="Times New Roman" w:hAnsi="Times New Roman" w:cs="Times New Roman"/>
          <w:b/>
          <w:color w:val="000000"/>
          <w:sz w:val="24"/>
          <w:lang w:val="ru-RU"/>
        </w:rPr>
        <w:t>ОБОРУДОВАНИЕ ДЛЯ ПРОВЕДЕНИЯ ПРАКТИЧЕСКИХ РАБОТ</w:t>
      </w:r>
    </w:p>
    <w:p w:rsidR="00FD218A" w:rsidRPr="00155EAF" w:rsidRDefault="0080457E">
      <w:pPr>
        <w:rPr>
          <w:rFonts w:ascii="Times New Roman" w:hAnsi="Times New Roman" w:cs="Times New Roman"/>
          <w:lang w:val="ru-RU"/>
        </w:rPr>
        <w:sectPr w:rsidR="00FD218A" w:rsidRPr="00155EAF" w:rsidSect="00D24907">
          <w:pgSz w:w="11900" w:h="16840"/>
          <w:pgMar w:top="298" w:right="650" w:bottom="1440" w:left="666" w:header="720" w:footer="720" w:gutter="0"/>
          <w:cols w:space="720" w:equalWidth="0">
            <w:col w:w="10584" w:space="0"/>
          </w:cols>
          <w:docGrid w:linePitch="360"/>
        </w:sectPr>
      </w:pPr>
      <w:r w:rsidRPr="00155EAF">
        <w:rPr>
          <w:rFonts w:ascii="Times New Roman" w:hAnsi="Times New Roman" w:cs="Times New Roman"/>
          <w:lang w:val="ru-RU"/>
        </w:rPr>
        <w:t>Мультимедийный проектор</w:t>
      </w:r>
    </w:p>
    <w:p w:rsidR="00BE568C" w:rsidRPr="00155EAF" w:rsidRDefault="00BE568C">
      <w:pPr>
        <w:rPr>
          <w:rFonts w:ascii="Times New Roman" w:hAnsi="Times New Roman" w:cs="Times New Roman"/>
          <w:lang w:val="ru-RU"/>
        </w:rPr>
      </w:pPr>
    </w:p>
    <w:sectPr w:rsidR="00BE568C" w:rsidRPr="00155EAF" w:rsidSect="00D24907">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7730"/>
    <w:rsid w:val="00034616"/>
    <w:rsid w:val="0006063C"/>
    <w:rsid w:val="00134851"/>
    <w:rsid w:val="0015074B"/>
    <w:rsid w:val="00155EAF"/>
    <w:rsid w:val="0029639D"/>
    <w:rsid w:val="002D0CA0"/>
    <w:rsid w:val="00326F90"/>
    <w:rsid w:val="003572C1"/>
    <w:rsid w:val="00415EE4"/>
    <w:rsid w:val="004D733D"/>
    <w:rsid w:val="0080457E"/>
    <w:rsid w:val="00AA1D8D"/>
    <w:rsid w:val="00AB662A"/>
    <w:rsid w:val="00B47730"/>
    <w:rsid w:val="00BE568C"/>
    <w:rsid w:val="00CB0664"/>
    <w:rsid w:val="00D24907"/>
    <w:rsid w:val="00FC222F"/>
    <w:rsid w:val="00FC693F"/>
    <w:rsid w:val="00FD2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3572C1"/>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357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377701574">
      <w:bodyDiv w:val="1"/>
      <w:marLeft w:val="0"/>
      <w:marRight w:val="0"/>
      <w:marTop w:val="0"/>
      <w:marBottom w:val="0"/>
      <w:divBdr>
        <w:top w:val="none" w:sz="0" w:space="0" w:color="auto"/>
        <w:left w:val="none" w:sz="0" w:space="0" w:color="auto"/>
        <w:bottom w:val="none" w:sz="0" w:space="0" w:color="auto"/>
        <w:right w:val="none" w:sz="0" w:space="0" w:color="auto"/>
      </w:divBdr>
    </w:div>
    <w:div w:id="1233658929">
      <w:bodyDiv w:val="1"/>
      <w:marLeft w:val="0"/>
      <w:marRight w:val="0"/>
      <w:marTop w:val="0"/>
      <w:marBottom w:val="0"/>
      <w:divBdr>
        <w:top w:val="none" w:sz="0" w:space="0" w:color="auto"/>
        <w:left w:val="none" w:sz="0" w:space="0" w:color="auto"/>
        <w:bottom w:val="none" w:sz="0" w:space="0" w:color="auto"/>
        <w:right w:val="none" w:sz="0" w:space="0" w:color="auto"/>
      </w:divBdr>
      <w:divsChild>
        <w:div w:id="2025012284">
          <w:marLeft w:val="0"/>
          <w:marRight w:val="0"/>
          <w:marTop w:val="0"/>
          <w:marBottom w:val="0"/>
          <w:divBdr>
            <w:top w:val="none" w:sz="0" w:space="0" w:color="auto"/>
            <w:left w:val="none" w:sz="0" w:space="0" w:color="auto"/>
            <w:bottom w:val="none" w:sz="0" w:space="0" w:color="auto"/>
            <w:right w:val="none" w:sz="0" w:space="0" w:color="auto"/>
          </w:divBdr>
        </w:div>
        <w:div w:id="1402024966">
          <w:marLeft w:val="0"/>
          <w:marRight w:val="0"/>
          <w:marTop w:val="0"/>
          <w:marBottom w:val="0"/>
          <w:divBdr>
            <w:top w:val="none" w:sz="0" w:space="0" w:color="auto"/>
            <w:left w:val="none" w:sz="0" w:space="0" w:color="auto"/>
            <w:bottom w:val="none" w:sz="0" w:space="0" w:color="auto"/>
            <w:right w:val="none" w:sz="0" w:space="0" w:color="auto"/>
          </w:divBdr>
        </w:div>
        <w:div w:id="1491290991">
          <w:marLeft w:val="0"/>
          <w:marRight w:val="0"/>
          <w:marTop w:val="0"/>
          <w:marBottom w:val="0"/>
          <w:divBdr>
            <w:top w:val="none" w:sz="0" w:space="0" w:color="auto"/>
            <w:left w:val="none" w:sz="0" w:space="0" w:color="auto"/>
            <w:bottom w:val="none" w:sz="0" w:space="0" w:color="auto"/>
            <w:right w:val="none" w:sz="0" w:space="0" w:color="auto"/>
          </w:divBdr>
        </w:div>
        <w:div w:id="1993216880">
          <w:marLeft w:val="0"/>
          <w:marRight w:val="0"/>
          <w:marTop w:val="0"/>
          <w:marBottom w:val="0"/>
          <w:divBdr>
            <w:top w:val="none" w:sz="0" w:space="0" w:color="auto"/>
            <w:left w:val="none" w:sz="0" w:space="0" w:color="auto"/>
            <w:bottom w:val="none" w:sz="0" w:space="0" w:color="auto"/>
            <w:right w:val="none" w:sz="0" w:space="0" w:color="auto"/>
          </w:divBdr>
          <w:divsChild>
            <w:div w:id="63780062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98342261">
          <w:marLeft w:val="0"/>
          <w:marRight w:val="0"/>
          <w:marTop w:val="0"/>
          <w:marBottom w:val="0"/>
          <w:divBdr>
            <w:top w:val="none" w:sz="0" w:space="0" w:color="auto"/>
            <w:left w:val="none" w:sz="0" w:space="0" w:color="auto"/>
            <w:bottom w:val="none" w:sz="0" w:space="0" w:color="auto"/>
            <w:right w:val="none" w:sz="0" w:space="0" w:color="auto"/>
          </w:divBdr>
        </w:div>
        <w:div w:id="638614643">
          <w:marLeft w:val="0"/>
          <w:marRight w:val="0"/>
          <w:marTop w:val="0"/>
          <w:marBottom w:val="0"/>
          <w:divBdr>
            <w:top w:val="none" w:sz="0" w:space="0" w:color="auto"/>
            <w:left w:val="none" w:sz="0" w:space="0" w:color="auto"/>
            <w:bottom w:val="none" w:sz="0" w:space="0" w:color="auto"/>
            <w:right w:val="none" w:sz="0" w:space="0" w:color="auto"/>
          </w:divBdr>
        </w:div>
        <w:div w:id="95249558">
          <w:marLeft w:val="0"/>
          <w:marRight w:val="0"/>
          <w:marTop w:val="0"/>
          <w:marBottom w:val="0"/>
          <w:divBdr>
            <w:top w:val="none" w:sz="0" w:space="0" w:color="auto"/>
            <w:left w:val="none" w:sz="0" w:space="0" w:color="auto"/>
            <w:bottom w:val="none" w:sz="0" w:space="0" w:color="auto"/>
            <w:right w:val="none" w:sz="0" w:space="0" w:color="auto"/>
          </w:divBdr>
        </w:div>
        <w:div w:id="1920673008">
          <w:marLeft w:val="0"/>
          <w:marRight w:val="0"/>
          <w:marTop w:val="0"/>
          <w:marBottom w:val="0"/>
          <w:divBdr>
            <w:top w:val="none" w:sz="0" w:space="0" w:color="auto"/>
            <w:left w:val="none" w:sz="0" w:space="0" w:color="auto"/>
            <w:bottom w:val="none" w:sz="0" w:space="0" w:color="auto"/>
            <w:right w:val="none" w:sz="0" w:space="0" w:color="auto"/>
          </w:divBdr>
        </w:div>
        <w:div w:id="768233945">
          <w:marLeft w:val="0"/>
          <w:marRight w:val="0"/>
          <w:marTop w:val="0"/>
          <w:marBottom w:val="0"/>
          <w:divBdr>
            <w:top w:val="none" w:sz="0" w:space="0" w:color="auto"/>
            <w:left w:val="none" w:sz="0" w:space="0" w:color="auto"/>
            <w:bottom w:val="none" w:sz="0" w:space="0" w:color="auto"/>
            <w:right w:val="none" w:sz="0" w:space="0" w:color="auto"/>
          </w:divBdr>
        </w:div>
        <w:div w:id="863786">
          <w:marLeft w:val="0"/>
          <w:marRight w:val="0"/>
          <w:marTop w:val="0"/>
          <w:marBottom w:val="0"/>
          <w:divBdr>
            <w:top w:val="none" w:sz="0" w:space="0" w:color="auto"/>
            <w:left w:val="none" w:sz="0" w:space="0" w:color="auto"/>
            <w:bottom w:val="none" w:sz="0" w:space="0" w:color="auto"/>
            <w:right w:val="none" w:sz="0" w:space="0" w:color="auto"/>
          </w:divBdr>
        </w:div>
        <w:div w:id="668099927">
          <w:marLeft w:val="0"/>
          <w:marRight w:val="0"/>
          <w:marTop w:val="0"/>
          <w:marBottom w:val="0"/>
          <w:divBdr>
            <w:top w:val="none" w:sz="0" w:space="0" w:color="auto"/>
            <w:left w:val="none" w:sz="0" w:space="0" w:color="auto"/>
            <w:bottom w:val="none" w:sz="0" w:space="0" w:color="auto"/>
            <w:right w:val="none" w:sz="0" w:space="0" w:color="auto"/>
          </w:divBdr>
        </w:div>
        <w:div w:id="16965409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3388-A8DB-48B7-8B9C-C283D41E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9510</Words>
  <Characters>54212</Characters>
  <Application>Microsoft Office Word</Application>
  <DocSecurity>0</DocSecurity>
  <Lines>451</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63595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user</cp:lastModifiedBy>
  <cp:revision>8</cp:revision>
  <dcterms:created xsi:type="dcterms:W3CDTF">2022-06-23T01:06:00Z</dcterms:created>
  <dcterms:modified xsi:type="dcterms:W3CDTF">2022-12-18T23:03:00Z</dcterms:modified>
  <cp:category/>
</cp:coreProperties>
</file>